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23" w:rsidRDefault="00E24290" w:rsidP="00400B98">
      <w:pPr>
        <w:jc w:val="center"/>
        <w:rPr>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3pt;height:606pt">
            <v:imagedata r:id="rId6" o:title="13"/>
          </v:shape>
        </w:pict>
      </w:r>
      <w:r w:rsidR="00400B98">
        <w:rPr>
          <w:b/>
          <w:bCs/>
        </w:rPr>
        <w:lastRenderedPageBreak/>
        <w:t xml:space="preserve"> </w:t>
      </w:r>
    </w:p>
    <w:p w:rsidR="00D14323" w:rsidRDefault="00D14323" w:rsidP="00832646">
      <w:pPr>
        <w:autoSpaceDE w:val="0"/>
        <w:autoSpaceDN w:val="0"/>
        <w:adjustRightInd w:val="0"/>
        <w:jc w:val="center"/>
        <w:rPr>
          <w:b/>
          <w:bCs/>
        </w:rPr>
      </w:pPr>
    </w:p>
    <w:p w:rsidR="00832646" w:rsidRPr="006C3FCD" w:rsidRDefault="00832646" w:rsidP="00832646">
      <w:pPr>
        <w:autoSpaceDE w:val="0"/>
        <w:autoSpaceDN w:val="0"/>
        <w:adjustRightInd w:val="0"/>
        <w:jc w:val="center"/>
        <w:rPr>
          <w:b/>
          <w:bCs/>
        </w:rPr>
      </w:pPr>
      <w:r>
        <w:rPr>
          <w:b/>
          <w:bCs/>
        </w:rPr>
        <w:t>ПЛАНИРУЕМЫЕ РЕЗУЛЬТАТЫ ОСВОЕНИЯ УЧЕБНОГО ПРЕДМЕТА</w:t>
      </w:r>
    </w:p>
    <w:p w:rsidR="001F0392" w:rsidRPr="00832646" w:rsidRDefault="00832646" w:rsidP="00832646">
      <w:pPr>
        <w:autoSpaceDE w:val="0"/>
        <w:autoSpaceDN w:val="0"/>
        <w:adjustRightInd w:val="0"/>
        <w:rPr>
          <w:b/>
          <w:bCs/>
        </w:rPr>
      </w:pPr>
      <w:r w:rsidRPr="00832646">
        <w:rPr>
          <w:b/>
        </w:rPr>
        <w:t>Личностные</w:t>
      </w:r>
      <w:r w:rsidR="0002512D">
        <w:rPr>
          <w:b/>
        </w:rPr>
        <w:t>.</w:t>
      </w:r>
    </w:p>
    <w:p w:rsidR="00832646" w:rsidRPr="00832646" w:rsidRDefault="00832646" w:rsidP="00832646">
      <w:pPr>
        <w:pStyle w:val="a5"/>
        <w:widowControl w:val="0"/>
        <w:autoSpaceDE w:val="0"/>
        <w:autoSpaceDN w:val="0"/>
        <w:adjustRightInd w:val="0"/>
        <w:rPr>
          <w:rFonts w:ascii="Times New Roman" w:hAnsi="Times New Roman"/>
          <w:sz w:val="24"/>
          <w:szCs w:val="24"/>
        </w:rPr>
      </w:pPr>
      <w:r w:rsidRPr="00832646">
        <w:rPr>
          <w:rFonts w:ascii="Times New Roman" w:hAnsi="Times New Roman"/>
          <w:sz w:val="24"/>
          <w:szCs w:val="24"/>
        </w:rPr>
        <w:t>1</w:t>
      </w:r>
      <w:r w:rsidRPr="00832646">
        <w:rPr>
          <w:rFonts w:ascii="Times New Roman" w:hAnsi="Times New Roman"/>
          <w:b/>
          <w:sz w:val="24"/>
          <w:szCs w:val="24"/>
        </w:rPr>
        <w:t xml:space="preserve">. </w:t>
      </w:r>
      <w:r w:rsidRPr="00832646">
        <w:rPr>
          <w:rFonts w:ascii="Times New Roman" w:hAnsi="Times New Roman"/>
          <w:sz w:val="24"/>
          <w:szCs w:val="24"/>
        </w:rPr>
        <w:t>Установка на здоровый образ жизни.</w:t>
      </w:r>
    </w:p>
    <w:p w:rsidR="00832646" w:rsidRPr="00832646" w:rsidRDefault="00832646" w:rsidP="00832646">
      <w:pPr>
        <w:autoSpaceDE w:val="0"/>
        <w:autoSpaceDN w:val="0"/>
        <w:adjustRightInd w:val="0"/>
      </w:pPr>
      <w:r w:rsidRPr="00832646">
        <w:t xml:space="preserve">2.Учебно-познавательный интерес к  учебному материалу.                                  </w:t>
      </w:r>
    </w:p>
    <w:p w:rsidR="00832646" w:rsidRPr="00832646" w:rsidRDefault="00832646" w:rsidP="00832646">
      <w:pPr>
        <w:autoSpaceDE w:val="0"/>
        <w:autoSpaceDN w:val="0"/>
        <w:adjustRightInd w:val="0"/>
      </w:pPr>
      <w:r w:rsidRPr="00832646">
        <w:t>3.Учебно-познавательный интерес к новому учебному материалу и способам решения новой частной задачи</w:t>
      </w:r>
      <w:r w:rsidRPr="00832646">
        <w:rPr>
          <w:b/>
        </w:rPr>
        <w:t xml:space="preserve">.                               </w:t>
      </w:r>
    </w:p>
    <w:p w:rsidR="00832646" w:rsidRPr="00832646" w:rsidRDefault="00832646" w:rsidP="00832646">
      <w:pPr>
        <w:autoSpaceDE w:val="0"/>
        <w:autoSpaceDN w:val="0"/>
        <w:adjustRightInd w:val="0"/>
      </w:pPr>
      <w:r w:rsidRPr="00832646">
        <w:t xml:space="preserve">4.Положительное отношение к школе, ориентация на содержательные моменты школьной действительности. </w:t>
      </w:r>
    </w:p>
    <w:p w:rsidR="00832646" w:rsidRPr="00832646" w:rsidRDefault="00832646" w:rsidP="00832646">
      <w:pPr>
        <w:autoSpaceDE w:val="0"/>
        <w:autoSpaceDN w:val="0"/>
        <w:adjustRightInd w:val="0"/>
      </w:pPr>
      <w:r w:rsidRPr="00832646">
        <w:t>5.Установка на здоровый образ жизни</w:t>
      </w:r>
    </w:p>
    <w:p w:rsidR="00832646" w:rsidRPr="00832646" w:rsidRDefault="00832646" w:rsidP="00832646">
      <w:pPr>
        <w:autoSpaceDE w:val="0"/>
        <w:autoSpaceDN w:val="0"/>
        <w:adjustRightInd w:val="0"/>
        <w:rPr>
          <w:b/>
        </w:rPr>
      </w:pPr>
      <w:r w:rsidRPr="00832646">
        <w:rPr>
          <w:b/>
        </w:rPr>
        <w:t>Регулятивные</w:t>
      </w:r>
      <w:r w:rsidR="007D7CC1">
        <w:rPr>
          <w:b/>
        </w:rPr>
        <w:t xml:space="preserve"> УУД</w:t>
      </w:r>
      <w:r w:rsidR="0002512D">
        <w:rPr>
          <w:b/>
        </w:rPr>
        <w:t>.</w:t>
      </w:r>
    </w:p>
    <w:p w:rsidR="00832646" w:rsidRPr="00832646" w:rsidRDefault="00832646" w:rsidP="00832646">
      <w:pPr>
        <w:widowControl w:val="0"/>
        <w:autoSpaceDE w:val="0"/>
        <w:autoSpaceDN w:val="0"/>
        <w:adjustRightInd w:val="0"/>
        <w:jc w:val="both"/>
      </w:pPr>
      <w:r w:rsidRPr="00832646">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832646" w:rsidRPr="00832646" w:rsidRDefault="00832646" w:rsidP="00832646">
      <w:pPr>
        <w:widowControl w:val="0"/>
        <w:autoSpaceDE w:val="0"/>
        <w:autoSpaceDN w:val="0"/>
        <w:adjustRightInd w:val="0"/>
        <w:jc w:val="both"/>
      </w:pPr>
      <w:r w:rsidRPr="00832646">
        <w:t xml:space="preserve">2. Использовать  при выполнения задания различные средства: справочную литературу, ИКТ, инструменты и приборы. </w:t>
      </w:r>
    </w:p>
    <w:p w:rsidR="00832646" w:rsidRPr="00832646" w:rsidRDefault="00832646" w:rsidP="00832646">
      <w:pPr>
        <w:autoSpaceDE w:val="0"/>
        <w:autoSpaceDN w:val="0"/>
        <w:adjustRightInd w:val="0"/>
      </w:pPr>
      <w:r w:rsidRPr="00832646">
        <w:t>3. Определять самостоятельно критерии оценивания, давать самооценку</w:t>
      </w:r>
    </w:p>
    <w:p w:rsidR="00832646" w:rsidRPr="00832646" w:rsidRDefault="00832646" w:rsidP="00832646">
      <w:pPr>
        <w:autoSpaceDE w:val="0"/>
        <w:autoSpaceDN w:val="0"/>
        <w:adjustRightInd w:val="0"/>
        <w:rPr>
          <w:b/>
        </w:rPr>
      </w:pPr>
      <w:r w:rsidRPr="00832646">
        <w:rPr>
          <w:b/>
        </w:rPr>
        <w:t>Познавательные</w:t>
      </w:r>
      <w:r w:rsidR="007D7CC1">
        <w:rPr>
          <w:b/>
        </w:rPr>
        <w:t xml:space="preserve"> УУД</w:t>
      </w:r>
      <w:r w:rsidR="0002512D">
        <w:rPr>
          <w:b/>
        </w:rPr>
        <w:t>.</w:t>
      </w:r>
    </w:p>
    <w:p w:rsidR="00832646" w:rsidRPr="00832646" w:rsidRDefault="00832646" w:rsidP="00832646">
      <w:pPr>
        <w:widowControl w:val="0"/>
        <w:autoSpaceDE w:val="0"/>
        <w:autoSpaceDN w:val="0"/>
        <w:adjustRightInd w:val="0"/>
        <w:jc w:val="both"/>
      </w:pPr>
      <w:r>
        <w:t>1.</w:t>
      </w:r>
      <w:r w:rsidRPr="00832646">
        <w:t xml:space="preserve">Ориентироваться в </w:t>
      </w:r>
      <w:r w:rsidR="0002512D">
        <w:t xml:space="preserve"> своей системе знаний</w:t>
      </w:r>
      <w:r w:rsidRPr="00832646">
        <w:t xml:space="preserve">: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32646" w:rsidRPr="00832646" w:rsidRDefault="00832646" w:rsidP="00832646">
      <w:pPr>
        <w:widowControl w:val="0"/>
        <w:autoSpaceDE w:val="0"/>
        <w:autoSpaceDN w:val="0"/>
        <w:adjustRightInd w:val="0"/>
        <w:jc w:val="both"/>
      </w:pPr>
      <w:r w:rsidRPr="00832646">
        <w:t>2. Самостоятельно предполагать, какая  дополнительная информация будет нужна для изучения незнакомого материала;</w:t>
      </w:r>
    </w:p>
    <w:p w:rsidR="00832646" w:rsidRPr="00832646" w:rsidRDefault="00832646" w:rsidP="00832646">
      <w:pPr>
        <w:widowControl w:val="0"/>
        <w:autoSpaceDE w:val="0"/>
        <w:autoSpaceDN w:val="0"/>
        <w:adjustRightInd w:val="0"/>
        <w:jc w:val="both"/>
      </w:pPr>
      <w:r w:rsidRPr="00832646">
        <w:t>отбирать необходимые  источники информации среди предложенных учителем словарей, энциклопедий, справочников.</w:t>
      </w:r>
    </w:p>
    <w:p w:rsidR="00832646" w:rsidRPr="00832646" w:rsidRDefault="00832646" w:rsidP="00832646">
      <w:pPr>
        <w:widowControl w:val="0"/>
        <w:autoSpaceDE w:val="0"/>
        <w:autoSpaceDN w:val="0"/>
        <w:adjustRightInd w:val="0"/>
        <w:jc w:val="both"/>
      </w:pPr>
      <w:r w:rsidRPr="00832646">
        <w:t>3. Извлекать информацию, представленную в разных формах (текст, таблица, схема, экспонат, модель, а, иллюстрация и др.)</w:t>
      </w:r>
    </w:p>
    <w:p w:rsidR="00832646" w:rsidRPr="00832646" w:rsidRDefault="00832646" w:rsidP="00832646">
      <w:pPr>
        <w:widowControl w:val="0"/>
        <w:autoSpaceDE w:val="0"/>
        <w:autoSpaceDN w:val="0"/>
        <w:adjustRightInd w:val="0"/>
        <w:jc w:val="both"/>
      </w:pPr>
      <w:r w:rsidRPr="00832646">
        <w:t>4. Представлять информацию в виде текста, таблицы, схемы, в том числе с помощью ИКТ.</w:t>
      </w:r>
    </w:p>
    <w:p w:rsidR="00832646" w:rsidRPr="00832646" w:rsidRDefault="00832646" w:rsidP="00832646">
      <w:pPr>
        <w:pStyle w:val="a5"/>
        <w:widowControl w:val="0"/>
        <w:autoSpaceDE w:val="0"/>
        <w:autoSpaceDN w:val="0"/>
        <w:adjustRightInd w:val="0"/>
        <w:jc w:val="both"/>
        <w:rPr>
          <w:rFonts w:ascii="Times New Roman" w:hAnsi="Times New Roman"/>
          <w:sz w:val="24"/>
          <w:szCs w:val="24"/>
        </w:rPr>
      </w:pPr>
      <w:r w:rsidRPr="00832646">
        <w:rPr>
          <w:rFonts w:ascii="Times New Roman" w:hAnsi="Times New Roman"/>
          <w:sz w:val="24"/>
          <w:szCs w:val="24"/>
        </w:rPr>
        <w:t>5. Анализировать, сравнивать, группировать различные объекты, явления, факты.</w:t>
      </w:r>
    </w:p>
    <w:p w:rsidR="00832646" w:rsidRPr="00832646" w:rsidRDefault="00832646" w:rsidP="00832646">
      <w:pPr>
        <w:autoSpaceDE w:val="0"/>
        <w:autoSpaceDN w:val="0"/>
        <w:adjustRightInd w:val="0"/>
        <w:rPr>
          <w:b/>
        </w:rPr>
      </w:pPr>
      <w:r w:rsidRPr="00832646">
        <w:rPr>
          <w:b/>
        </w:rPr>
        <w:t>Коммуникативные</w:t>
      </w:r>
      <w:r w:rsidR="007D7CC1">
        <w:rPr>
          <w:b/>
        </w:rPr>
        <w:t xml:space="preserve"> УУД</w:t>
      </w:r>
      <w:r w:rsidR="0002512D">
        <w:rPr>
          <w:b/>
        </w:rPr>
        <w:t>.</w:t>
      </w:r>
    </w:p>
    <w:p w:rsidR="00832646" w:rsidRPr="00832646" w:rsidRDefault="00832646" w:rsidP="00832646">
      <w:pPr>
        <w:widowControl w:val="0"/>
        <w:autoSpaceDE w:val="0"/>
        <w:autoSpaceDN w:val="0"/>
        <w:adjustRightInd w:val="0"/>
        <w:jc w:val="both"/>
      </w:pPr>
      <w:r w:rsidRPr="00832646">
        <w:t>1.Участвовать в диалоге; слушать и понимать других, высказывать свою точку зрения на события, поступки.</w:t>
      </w:r>
    </w:p>
    <w:p w:rsidR="00832646" w:rsidRPr="00832646" w:rsidRDefault="00832646" w:rsidP="00832646">
      <w:pPr>
        <w:widowControl w:val="0"/>
        <w:autoSpaceDE w:val="0"/>
        <w:autoSpaceDN w:val="0"/>
        <w:adjustRightInd w:val="0"/>
        <w:jc w:val="both"/>
      </w:pPr>
      <w:r w:rsidRPr="00832646">
        <w:t xml:space="preserve">2.Оформлять свои мысли в устной и письменной речи с учетом своих учебных и жизненных речевых ситуаций. </w:t>
      </w:r>
    </w:p>
    <w:p w:rsidR="00832646" w:rsidRPr="00832646" w:rsidRDefault="00832646" w:rsidP="00832646">
      <w:pPr>
        <w:widowControl w:val="0"/>
        <w:autoSpaceDE w:val="0"/>
        <w:autoSpaceDN w:val="0"/>
        <w:adjustRightInd w:val="0"/>
        <w:jc w:val="both"/>
      </w:pPr>
      <w:r w:rsidRPr="00832646">
        <w:t xml:space="preserve">3.Читать вслух и про себя тексты учебников, других художественных и научно-популярных книг, понимать прочитанное. </w:t>
      </w:r>
    </w:p>
    <w:p w:rsidR="00832646" w:rsidRPr="00832646" w:rsidRDefault="00832646" w:rsidP="00832646">
      <w:pPr>
        <w:widowControl w:val="0"/>
        <w:autoSpaceDE w:val="0"/>
        <w:autoSpaceDN w:val="0"/>
        <w:adjustRightInd w:val="0"/>
        <w:jc w:val="both"/>
      </w:pPr>
      <w:r w:rsidRPr="00832646">
        <w:t>4. Выполняя различные роли в группе, сотрудничать в совместном решении проблемы (задачи).</w:t>
      </w:r>
    </w:p>
    <w:p w:rsidR="00832646" w:rsidRPr="00832646" w:rsidRDefault="00832646" w:rsidP="00832646">
      <w:pPr>
        <w:widowControl w:val="0"/>
        <w:autoSpaceDE w:val="0"/>
        <w:autoSpaceDN w:val="0"/>
        <w:adjustRightInd w:val="0"/>
        <w:jc w:val="both"/>
      </w:pPr>
      <w:r w:rsidRPr="00832646">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832646" w:rsidRPr="00832646" w:rsidRDefault="00832646" w:rsidP="00832646">
      <w:pPr>
        <w:widowControl w:val="0"/>
        <w:autoSpaceDE w:val="0"/>
        <w:autoSpaceDN w:val="0"/>
        <w:adjustRightInd w:val="0"/>
        <w:jc w:val="both"/>
      </w:pPr>
      <w:r w:rsidRPr="00832646">
        <w:t>6. Критично относиться к своему мнению. Уметь взглянуть на ситуацию с иной позиции и договариваться с людьми иных позиций.</w:t>
      </w:r>
    </w:p>
    <w:p w:rsidR="00832646" w:rsidRPr="00832646" w:rsidRDefault="00832646" w:rsidP="00832646">
      <w:pPr>
        <w:widowControl w:val="0"/>
        <w:autoSpaceDE w:val="0"/>
        <w:autoSpaceDN w:val="0"/>
        <w:adjustRightInd w:val="0"/>
        <w:jc w:val="both"/>
      </w:pPr>
      <w:r w:rsidRPr="00832646">
        <w:t xml:space="preserve">7. Понимать точку зрения другого </w:t>
      </w:r>
    </w:p>
    <w:p w:rsidR="00832646" w:rsidRPr="00832646" w:rsidRDefault="00832646" w:rsidP="00832646">
      <w:pPr>
        <w:autoSpaceDE w:val="0"/>
        <w:autoSpaceDN w:val="0"/>
        <w:adjustRightInd w:val="0"/>
      </w:pPr>
      <w:r w:rsidRPr="00832646">
        <w:t>8. Участвовать в работе группы, распределять роли, договариваться друг с другом.</w:t>
      </w:r>
    </w:p>
    <w:p w:rsidR="00832646" w:rsidRPr="00832646" w:rsidRDefault="00832646" w:rsidP="00832646">
      <w:pPr>
        <w:widowControl w:val="0"/>
        <w:autoSpaceDE w:val="0"/>
        <w:autoSpaceDN w:val="0"/>
        <w:adjustRightInd w:val="0"/>
        <w:jc w:val="both"/>
        <w:rPr>
          <w:b/>
          <w:bCs/>
        </w:rPr>
      </w:pPr>
      <w:r w:rsidRPr="00832646">
        <w:rPr>
          <w:b/>
          <w:bCs/>
        </w:rPr>
        <w:t>Предметные результаты:</w:t>
      </w:r>
    </w:p>
    <w:p w:rsidR="00832646" w:rsidRDefault="00832646" w:rsidP="00832646">
      <w:pPr>
        <w:widowControl w:val="0"/>
        <w:numPr>
          <w:ilvl w:val="0"/>
          <w:numId w:val="33"/>
        </w:numPr>
        <w:autoSpaceDE w:val="0"/>
        <w:autoSpaceDN w:val="0"/>
        <w:adjustRightInd w:val="0"/>
      </w:pPr>
      <w:r>
        <w:t>П</w:t>
      </w:r>
      <w:r w:rsidRPr="00832646">
        <w:t>онимание  особой роли России в мировой истории, вос</w:t>
      </w:r>
      <w:r w:rsidRPr="00832646">
        <w:softHyphen/>
        <w:t>питание чувства гордости за национальные</w:t>
      </w:r>
      <w:r>
        <w:t xml:space="preserve"> свершения, откры</w:t>
      </w:r>
      <w:r>
        <w:softHyphen/>
        <w:t>тия, победы;</w:t>
      </w:r>
    </w:p>
    <w:p w:rsidR="00832646" w:rsidRDefault="007D7CC1" w:rsidP="00832646">
      <w:pPr>
        <w:widowControl w:val="0"/>
        <w:numPr>
          <w:ilvl w:val="0"/>
          <w:numId w:val="33"/>
        </w:numPr>
        <w:autoSpaceDE w:val="0"/>
        <w:autoSpaceDN w:val="0"/>
        <w:adjustRightInd w:val="0"/>
      </w:pPr>
      <w:r>
        <w:t>У</w:t>
      </w:r>
      <w:r w:rsidR="00832646" w:rsidRPr="00832646">
        <w:t>важительного отношения к России, родному краю, своей семье, истории, культуре, природе нашей страны, её современной жизни;</w:t>
      </w:r>
    </w:p>
    <w:p w:rsidR="00832646" w:rsidRDefault="00832646" w:rsidP="00832646">
      <w:pPr>
        <w:widowControl w:val="0"/>
        <w:numPr>
          <w:ilvl w:val="0"/>
          <w:numId w:val="33"/>
        </w:numPr>
        <w:autoSpaceDE w:val="0"/>
        <w:autoSpaceDN w:val="0"/>
        <w:adjustRightInd w:val="0"/>
      </w:pPr>
      <w:r>
        <w:t>О</w:t>
      </w:r>
      <w:r w:rsidRPr="00832646">
        <w:t>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w:t>
      </w:r>
      <w:r>
        <w:t xml:space="preserve"> природной и социальной среде;</w:t>
      </w:r>
    </w:p>
    <w:p w:rsidR="00832646" w:rsidRDefault="00832646" w:rsidP="00832646">
      <w:pPr>
        <w:widowControl w:val="0"/>
        <w:numPr>
          <w:ilvl w:val="0"/>
          <w:numId w:val="33"/>
        </w:numPr>
        <w:autoSpaceDE w:val="0"/>
        <w:autoSpaceDN w:val="0"/>
        <w:adjustRightInd w:val="0"/>
      </w:pPr>
      <w:r>
        <w:t>О</w:t>
      </w:r>
      <w:r w:rsidRPr="00832646">
        <w:t>своение доступных способов изучения природы и обще</w:t>
      </w:r>
      <w:r w:rsidRPr="00832646">
        <w:softHyphen/>
        <w:t>ства (наблюдение, запись, измерение, опыт, сравнение, клас</w:t>
      </w:r>
      <w:r w:rsidRPr="00832646">
        <w:softHyphen/>
        <w:t>сификация и др. с получением информации из семейных ар</w:t>
      </w:r>
      <w:r w:rsidRPr="00832646">
        <w:softHyphen/>
        <w:t>хивов,  от окружающих людей, в открытом</w:t>
      </w:r>
      <w:r>
        <w:t xml:space="preserve"> информационном пространстве);</w:t>
      </w:r>
    </w:p>
    <w:p w:rsidR="001F0392" w:rsidRPr="00F27D53" w:rsidRDefault="00832646" w:rsidP="00F27D53">
      <w:pPr>
        <w:widowControl w:val="0"/>
        <w:numPr>
          <w:ilvl w:val="0"/>
          <w:numId w:val="33"/>
        </w:numPr>
        <w:autoSpaceDE w:val="0"/>
        <w:autoSpaceDN w:val="0"/>
        <w:adjustRightInd w:val="0"/>
      </w:pPr>
      <w:r>
        <w:lastRenderedPageBreak/>
        <w:t>Р</w:t>
      </w:r>
      <w:r w:rsidRPr="00832646">
        <w:t>азвитие навыков устанавливать и выявлять причинно-следственные связи в окружающем мире.</w:t>
      </w:r>
      <w:r w:rsidRPr="00832646">
        <w:br/>
      </w:r>
    </w:p>
    <w:p w:rsidR="001F0392" w:rsidRPr="00027DE7" w:rsidRDefault="00027DE7" w:rsidP="00D84BDC">
      <w:pPr>
        <w:autoSpaceDE w:val="0"/>
        <w:autoSpaceDN w:val="0"/>
        <w:adjustRightInd w:val="0"/>
        <w:jc w:val="center"/>
        <w:rPr>
          <w:b/>
        </w:rPr>
      </w:pPr>
      <w:r>
        <w:rPr>
          <w:b/>
        </w:rPr>
        <w:t>СОДЕРЖАНИЕ РАБОЧЕЙ ПРОГРАММЫ</w:t>
      </w:r>
    </w:p>
    <w:p w:rsidR="001F0392" w:rsidRPr="005F0D08" w:rsidRDefault="005F0D08" w:rsidP="005F0D08">
      <w:pPr>
        <w:autoSpaceDE w:val="0"/>
        <w:autoSpaceDN w:val="0"/>
        <w:adjustRightInd w:val="0"/>
      </w:pPr>
      <w:r>
        <w:t>1.</w:t>
      </w:r>
      <w:r w:rsidR="001F0392" w:rsidRPr="00F37161">
        <w:rPr>
          <w:b/>
        </w:rPr>
        <w:t xml:space="preserve">Земля и </w:t>
      </w:r>
      <w:r w:rsidR="001F0392" w:rsidRPr="00F37161">
        <w:rPr>
          <w:b/>
          <w:spacing w:val="-3"/>
        </w:rPr>
        <w:t>челове</w:t>
      </w:r>
      <w:r w:rsidR="001F0392" w:rsidRPr="00F37161">
        <w:rPr>
          <w:b/>
        </w:rPr>
        <w:t>чество</w:t>
      </w:r>
      <w:r w:rsidR="001F0392">
        <w:rPr>
          <w:b/>
        </w:rPr>
        <w:t xml:space="preserve"> (9ч)</w:t>
      </w:r>
      <w:r w:rsidR="001F0392" w:rsidRPr="00F37161">
        <w:rPr>
          <w:b/>
        </w:rPr>
        <w:t>:</w:t>
      </w:r>
    </w:p>
    <w:p w:rsidR="007D7CC1" w:rsidRDefault="001F0392" w:rsidP="007C0F7D">
      <w:pPr>
        <w:rPr>
          <w:spacing w:val="-14"/>
        </w:rPr>
      </w:pPr>
      <w:r w:rsidRPr="005F6666">
        <w:rPr>
          <w:spacing w:val="-14"/>
        </w:rPr>
        <w:t xml:space="preserve">Мир глазами астронома. </w:t>
      </w:r>
      <w:r w:rsidR="007D7CC1">
        <w:rPr>
          <w:spacing w:val="-14"/>
        </w:rPr>
        <w:t xml:space="preserve"> Что изучает астрономия. Небесные тела: звезды, планеты и спутники планет. Земля - п</w:t>
      </w:r>
      <w:r w:rsidR="00D84BDC">
        <w:rPr>
          <w:spacing w:val="-14"/>
        </w:rPr>
        <w:t>ланет</w:t>
      </w:r>
      <w:r w:rsidR="007D7CC1">
        <w:rPr>
          <w:spacing w:val="-14"/>
        </w:rPr>
        <w:t>а</w:t>
      </w:r>
      <w:r w:rsidR="00D84BDC">
        <w:rPr>
          <w:spacing w:val="-14"/>
        </w:rPr>
        <w:t xml:space="preserve"> солнечной системы. </w:t>
      </w:r>
      <w:r w:rsidR="007D7CC1">
        <w:rPr>
          <w:spacing w:val="-14"/>
        </w:rPr>
        <w:t xml:space="preserve">Луна – естественный спутник Земли. Движение Земли в космическом пространстве; причины смены дня и ночи и времен года. </w:t>
      </w:r>
      <w:r>
        <w:rPr>
          <w:spacing w:val="-14"/>
        </w:rPr>
        <w:t xml:space="preserve">Звездное небо – </w:t>
      </w:r>
      <w:r w:rsidR="007D7CC1">
        <w:rPr>
          <w:spacing w:val="-14"/>
        </w:rPr>
        <w:t>в</w:t>
      </w:r>
      <w:r>
        <w:rPr>
          <w:spacing w:val="-14"/>
        </w:rPr>
        <w:t xml:space="preserve">еликая </w:t>
      </w:r>
      <w:r w:rsidR="007D7CC1">
        <w:rPr>
          <w:spacing w:val="-14"/>
        </w:rPr>
        <w:t>«</w:t>
      </w:r>
      <w:r>
        <w:rPr>
          <w:spacing w:val="-14"/>
        </w:rPr>
        <w:t>книга</w:t>
      </w:r>
      <w:r w:rsidR="007D7CC1">
        <w:rPr>
          <w:spacing w:val="-14"/>
        </w:rPr>
        <w:t>»</w:t>
      </w:r>
      <w:r>
        <w:rPr>
          <w:spacing w:val="-14"/>
        </w:rPr>
        <w:t xml:space="preserve"> </w:t>
      </w:r>
      <w:r w:rsidR="007D7CC1">
        <w:rPr>
          <w:spacing w:val="-14"/>
        </w:rPr>
        <w:t>п</w:t>
      </w:r>
      <w:r>
        <w:rPr>
          <w:spacing w:val="-14"/>
        </w:rPr>
        <w:t xml:space="preserve">рироды. </w:t>
      </w:r>
    </w:p>
    <w:p w:rsidR="00D73A1E" w:rsidRDefault="001F0392" w:rsidP="007C0F7D">
      <w:pPr>
        <w:rPr>
          <w:spacing w:val="-14"/>
        </w:rPr>
      </w:pPr>
      <w:r>
        <w:rPr>
          <w:spacing w:val="-14"/>
        </w:rPr>
        <w:t xml:space="preserve">Мир глазами географа. </w:t>
      </w:r>
      <w:r w:rsidR="007D7CC1">
        <w:rPr>
          <w:spacing w:val="-14"/>
        </w:rPr>
        <w:t xml:space="preserve">Что изучает география. Изображение Земли с помощью глобуса и географической карты. </w:t>
      </w:r>
    </w:p>
    <w:p w:rsidR="00D73A1E" w:rsidRDefault="001F0392" w:rsidP="007C0F7D">
      <w:pPr>
        <w:rPr>
          <w:spacing w:val="-14"/>
        </w:rPr>
      </w:pPr>
      <w:r>
        <w:rPr>
          <w:spacing w:val="-14"/>
        </w:rPr>
        <w:t xml:space="preserve">Мир глазами историка. </w:t>
      </w:r>
      <w:r w:rsidR="00D73A1E">
        <w:rPr>
          <w:spacing w:val="-14"/>
        </w:rPr>
        <w:t>Что изучает история. Исторические источники. Счет лет в истории. Историческая карта.</w:t>
      </w:r>
    </w:p>
    <w:p w:rsidR="001F0392" w:rsidRPr="00B7195B" w:rsidRDefault="00D73A1E" w:rsidP="007C0F7D">
      <w:pPr>
        <w:rPr>
          <w:spacing w:val="-14"/>
        </w:rPr>
      </w:pPr>
      <w:r>
        <w:rPr>
          <w:spacing w:val="-14"/>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Всемирное наследие.</w:t>
      </w:r>
      <w:r w:rsidR="001F0392">
        <w:rPr>
          <w:spacing w:val="-14"/>
        </w:rPr>
        <w:t xml:space="preserve"> </w:t>
      </w:r>
    </w:p>
    <w:p w:rsidR="00CD05EA" w:rsidRDefault="00CD05EA" w:rsidP="007C0F7D">
      <w:pPr>
        <w:rPr>
          <w:i/>
          <w:spacing w:val="-14"/>
        </w:rPr>
      </w:pPr>
      <w:r w:rsidRPr="006831AA">
        <w:rPr>
          <w:i/>
          <w:spacing w:val="-14"/>
        </w:rPr>
        <w:t>Проверочная работа  по теме  «</w:t>
      </w:r>
      <w:r w:rsidR="0079348F" w:rsidRPr="006831AA">
        <w:rPr>
          <w:i/>
          <w:spacing w:val="-14"/>
        </w:rPr>
        <w:t>Земля и человечество».</w:t>
      </w:r>
    </w:p>
    <w:p w:rsidR="005F0D08" w:rsidRDefault="00413A31" w:rsidP="007C0F7D">
      <w:pPr>
        <w:rPr>
          <w:b/>
          <w:spacing w:val="-14"/>
        </w:rPr>
      </w:pPr>
      <w:r>
        <w:rPr>
          <w:b/>
          <w:spacing w:val="-14"/>
        </w:rPr>
        <w:t xml:space="preserve">Планируемые </w:t>
      </w:r>
      <w:r w:rsidR="001F0392">
        <w:rPr>
          <w:b/>
          <w:spacing w:val="-14"/>
        </w:rPr>
        <w:t>результаты</w:t>
      </w:r>
      <w:r w:rsidR="005F0D08">
        <w:rPr>
          <w:b/>
          <w:spacing w:val="-14"/>
        </w:rPr>
        <w:t xml:space="preserve">. </w:t>
      </w:r>
      <w:r w:rsidR="00EC52F5" w:rsidRPr="00D84BDC">
        <w:rPr>
          <w:spacing w:val="-14"/>
        </w:rPr>
        <w:t>Предметные умения:</w:t>
      </w:r>
      <w:r w:rsidR="00EC52F5">
        <w:rPr>
          <w:b/>
          <w:spacing w:val="-14"/>
        </w:rPr>
        <w:t xml:space="preserve"> </w:t>
      </w:r>
    </w:p>
    <w:p w:rsidR="00D73A1E" w:rsidRDefault="001F0392" w:rsidP="007C0F7D">
      <w:pPr>
        <w:rPr>
          <w:rStyle w:val="c1"/>
        </w:rPr>
      </w:pPr>
      <w:r>
        <w:rPr>
          <w:rStyle w:val="c1"/>
        </w:rPr>
        <w:t xml:space="preserve">Сравнивать и различать день и ночь, времена года. </w:t>
      </w:r>
    </w:p>
    <w:p w:rsidR="00D73A1E" w:rsidRDefault="001F0392" w:rsidP="007C0F7D">
      <w:pPr>
        <w:rPr>
          <w:rStyle w:val="c1"/>
        </w:rPr>
      </w:pPr>
      <w:r>
        <w:rPr>
          <w:rStyle w:val="c1"/>
        </w:rPr>
        <w:t>Объяснять (характеризовать) движение Земли относительно Солнца и его связь со сменой дня  и ночи, времён года</w:t>
      </w:r>
      <w:r w:rsidR="00D73A1E">
        <w:rPr>
          <w:rStyle w:val="c1"/>
        </w:rPr>
        <w:t>.</w:t>
      </w:r>
    </w:p>
    <w:p w:rsidR="001F0392" w:rsidRPr="00EC52F5" w:rsidRDefault="001F0392" w:rsidP="007C0F7D">
      <w:pPr>
        <w:rPr>
          <w:b/>
          <w:spacing w:val="-14"/>
        </w:rPr>
      </w:pPr>
      <w:r>
        <w:rPr>
          <w:rStyle w:val="18"/>
          <w:iCs/>
          <w:szCs w:val="21"/>
        </w:rPr>
        <w:t xml:space="preserve"> </w:t>
      </w:r>
      <w:r>
        <w:rPr>
          <w:rStyle w:val="c1"/>
        </w:rPr>
        <w:t>Показывать изучаемые звёзды и созвездия на картах звёздного неба.</w:t>
      </w:r>
    </w:p>
    <w:p w:rsidR="005F0D08" w:rsidRDefault="005F0D08" w:rsidP="005F0D08">
      <w:pPr>
        <w:rPr>
          <w:b/>
          <w:spacing w:val="-14"/>
        </w:rPr>
      </w:pPr>
    </w:p>
    <w:p w:rsidR="001F0392" w:rsidRDefault="005F0D08" w:rsidP="005F0D08">
      <w:pPr>
        <w:rPr>
          <w:spacing w:val="-14"/>
        </w:rPr>
      </w:pPr>
      <w:r>
        <w:rPr>
          <w:b/>
          <w:spacing w:val="-14"/>
        </w:rPr>
        <w:t xml:space="preserve">2. </w:t>
      </w:r>
      <w:r w:rsidR="001F0392">
        <w:rPr>
          <w:b/>
          <w:spacing w:val="-14"/>
        </w:rPr>
        <w:t>Природа России (10 ч):</w:t>
      </w:r>
    </w:p>
    <w:p w:rsidR="00D73A1E" w:rsidRDefault="00D73A1E" w:rsidP="007C0F7D">
      <w:pPr>
        <w:rPr>
          <w:spacing w:val="-14"/>
        </w:rPr>
      </w:pPr>
      <w:r>
        <w:rPr>
          <w:spacing w:val="-14"/>
        </w:rPr>
        <w:t>Разнообразие и красота природы России. Важнейшие равнины и горы, моря, озера и реки нашей страны.</w:t>
      </w:r>
    </w:p>
    <w:p w:rsidR="00D73A1E" w:rsidRDefault="001F0392" w:rsidP="007C0F7D">
      <w:pPr>
        <w:rPr>
          <w:spacing w:val="-14"/>
        </w:rPr>
      </w:pPr>
      <w:r>
        <w:rPr>
          <w:spacing w:val="-14"/>
        </w:rPr>
        <w:t xml:space="preserve"> Природные зоны России. З</w:t>
      </w:r>
      <w:r w:rsidR="00D73A1E">
        <w:rPr>
          <w:spacing w:val="-14"/>
        </w:rPr>
        <w:t xml:space="preserve">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 </w:t>
      </w:r>
    </w:p>
    <w:p w:rsidR="00CD05EA" w:rsidRDefault="00CD05EA" w:rsidP="00EC52F5">
      <w:pPr>
        <w:rPr>
          <w:i/>
          <w:lang w:eastAsia="en-US"/>
        </w:rPr>
      </w:pPr>
      <w:r w:rsidRPr="006831AA">
        <w:rPr>
          <w:i/>
          <w:lang w:eastAsia="en-US"/>
        </w:rPr>
        <w:t>Проверочная работа  по теме «</w:t>
      </w:r>
      <w:r w:rsidR="0079348F" w:rsidRPr="006831AA">
        <w:rPr>
          <w:i/>
          <w:lang w:eastAsia="en-US"/>
        </w:rPr>
        <w:t>Природа России</w:t>
      </w:r>
      <w:r w:rsidRPr="006831AA">
        <w:rPr>
          <w:i/>
          <w:lang w:eastAsia="en-US"/>
        </w:rPr>
        <w:t>»</w:t>
      </w:r>
      <w:r w:rsidR="0079348F" w:rsidRPr="006831AA">
        <w:rPr>
          <w:i/>
          <w:lang w:eastAsia="en-US"/>
        </w:rPr>
        <w:t>.</w:t>
      </w:r>
    </w:p>
    <w:p w:rsidR="005F0D08" w:rsidRDefault="00413A31" w:rsidP="00EC52F5">
      <w:pPr>
        <w:rPr>
          <w:b/>
          <w:spacing w:val="-14"/>
        </w:rPr>
      </w:pPr>
      <w:r>
        <w:rPr>
          <w:b/>
          <w:spacing w:val="-14"/>
        </w:rPr>
        <w:t>Планируемые</w:t>
      </w:r>
      <w:r w:rsidR="001F0392">
        <w:rPr>
          <w:b/>
          <w:spacing w:val="-14"/>
        </w:rPr>
        <w:t xml:space="preserve"> результаты</w:t>
      </w:r>
      <w:r w:rsidR="005F0D08">
        <w:rPr>
          <w:b/>
          <w:spacing w:val="-14"/>
        </w:rPr>
        <w:t xml:space="preserve">. </w:t>
      </w:r>
      <w:r w:rsidR="00EC52F5" w:rsidRPr="00D84BDC">
        <w:rPr>
          <w:spacing w:val="-14"/>
        </w:rPr>
        <w:t>Предметные умения:</w:t>
      </w:r>
      <w:r w:rsidR="00EC52F5">
        <w:rPr>
          <w:b/>
          <w:spacing w:val="-14"/>
        </w:rPr>
        <w:t xml:space="preserve"> </w:t>
      </w:r>
    </w:p>
    <w:p w:rsidR="001F0392" w:rsidRPr="00EC52F5" w:rsidRDefault="001F0392" w:rsidP="00EC52F5">
      <w:pPr>
        <w:rPr>
          <w:b/>
          <w:spacing w:val="-14"/>
        </w:rPr>
      </w:pPr>
      <w:r>
        <w:rPr>
          <w:rStyle w:val="c1"/>
        </w:rPr>
        <w:t>Находить и показывать на физической карте  территорию России, её государственную границу, равнины и горы.</w:t>
      </w:r>
    </w:p>
    <w:p w:rsidR="001F0392" w:rsidRPr="00490FAC" w:rsidRDefault="001F0392" w:rsidP="007C0F7D">
      <w:pPr>
        <w:rPr>
          <w:spacing w:val="-14"/>
        </w:rPr>
      </w:pPr>
      <w:r>
        <w:rPr>
          <w:rStyle w:val="c1"/>
        </w:rPr>
        <w:t>Моделировать формы земной поверхности из песка, глины или пластилина</w:t>
      </w:r>
    </w:p>
    <w:p w:rsidR="005F0D08" w:rsidRDefault="005F0D08" w:rsidP="005F0D08">
      <w:pPr>
        <w:rPr>
          <w:b/>
          <w:spacing w:val="-14"/>
        </w:rPr>
      </w:pPr>
    </w:p>
    <w:p w:rsidR="001F0392" w:rsidRDefault="005F0D08" w:rsidP="005F0D08">
      <w:pPr>
        <w:rPr>
          <w:b/>
          <w:spacing w:val="-14"/>
        </w:rPr>
      </w:pPr>
      <w:r>
        <w:rPr>
          <w:b/>
          <w:spacing w:val="-14"/>
        </w:rPr>
        <w:t>3.</w:t>
      </w:r>
      <w:r w:rsidR="001F0392" w:rsidRPr="000A7D40">
        <w:rPr>
          <w:b/>
          <w:spacing w:val="-14"/>
        </w:rPr>
        <w:t>Родной край - часть большой страны</w:t>
      </w:r>
      <w:r w:rsidR="001F0392">
        <w:rPr>
          <w:b/>
          <w:spacing w:val="-14"/>
        </w:rPr>
        <w:t xml:space="preserve"> (15 ч):</w:t>
      </w:r>
    </w:p>
    <w:p w:rsidR="00CE5502" w:rsidRDefault="001F0392" w:rsidP="007C0F7D">
      <w:pPr>
        <w:rPr>
          <w:spacing w:val="-14"/>
        </w:rPr>
      </w:pPr>
      <w:r>
        <w:rPr>
          <w:spacing w:val="-14"/>
        </w:rPr>
        <w:t>Наш край</w:t>
      </w:r>
      <w:r w:rsidR="00CE5502">
        <w:rPr>
          <w:spacing w:val="-14"/>
        </w:rPr>
        <w:t xml:space="preserve"> на карте Родины. Карта родного края.</w:t>
      </w:r>
    </w:p>
    <w:p w:rsidR="00CE5502" w:rsidRDefault="00CE5502" w:rsidP="007C0F7D">
      <w:pPr>
        <w:rPr>
          <w:spacing w:val="-14"/>
        </w:rPr>
      </w:pPr>
      <w:r>
        <w:rPr>
          <w:spacing w:val="-14"/>
        </w:rPr>
        <w:t>Формы земной поверхности в нашем крае. Изменение поверхности края в результате деятельности человека. Охрана поверхности края. Водоемы края. Охрана водоемов нашего края.</w:t>
      </w:r>
    </w:p>
    <w:p w:rsidR="001F0392" w:rsidRDefault="00CE5502" w:rsidP="007C0F7D">
      <w:pPr>
        <w:rPr>
          <w:spacing w:val="-14"/>
        </w:rPr>
      </w:pPr>
      <w:r>
        <w:rPr>
          <w:spacing w:val="-14"/>
        </w:rPr>
        <w:t>Полезные ископаемые нашего края, их основные свойства, практическое значение. Охрана недр в нашем крае.</w:t>
      </w:r>
    </w:p>
    <w:p w:rsidR="00CE5502" w:rsidRDefault="00CE5502" w:rsidP="00DF6D03">
      <w:r>
        <w:t>Ознакомление с важнейшими видами почв края. Охрана почв в нашем крае.</w:t>
      </w:r>
    </w:p>
    <w:p w:rsidR="00CE5502" w:rsidRDefault="00CE5502" w:rsidP="00DF6D03">
      <w:r>
        <w:t>Природные сообщества. Разнообразие растений и животных различных сообществ. Экологические связи в сообществах.</w:t>
      </w:r>
    </w:p>
    <w:p w:rsidR="00CE5502" w:rsidRDefault="00CE5502" w:rsidP="00DF6D03">
      <w:r>
        <w:t>Особенности сельского хозяйства края, связанные с природными условиями. Растениеводство, его отрасли. Сорта культурных растений. Представление о биологической защите урожая.</w:t>
      </w:r>
    </w:p>
    <w:p w:rsidR="00CE5502" w:rsidRDefault="00CE5502" w:rsidP="00DF6D03">
      <w:r>
        <w:t>Животноводство в нашем крае, его отрасли. Породы домашних животных.</w:t>
      </w:r>
    </w:p>
    <w:p w:rsidR="00CE5502" w:rsidRDefault="00CE5502" w:rsidP="00DF6D03">
      <w:r>
        <w:t>Практические работы: знакомство с картой края, рассматривание образцов полезных ископаемых края, определение их свойств, рассматривание гербарных экземпляров растений разных сообществ.</w:t>
      </w:r>
    </w:p>
    <w:p w:rsidR="00CD05EA" w:rsidRDefault="00CD05EA" w:rsidP="007C0F7D">
      <w:pPr>
        <w:rPr>
          <w:i/>
          <w:lang w:eastAsia="en-US"/>
        </w:rPr>
      </w:pPr>
      <w:r w:rsidRPr="006831AA">
        <w:rPr>
          <w:i/>
          <w:lang w:eastAsia="en-US"/>
        </w:rPr>
        <w:t>Проверочная работа  по теме «Родной край-часть большой страны».</w:t>
      </w:r>
    </w:p>
    <w:p w:rsidR="005F0D08" w:rsidRDefault="00413A31" w:rsidP="007C0F7D">
      <w:pPr>
        <w:rPr>
          <w:b/>
          <w:spacing w:val="-14"/>
        </w:rPr>
      </w:pPr>
      <w:r>
        <w:rPr>
          <w:b/>
          <w:spacing w:val="-14"/>
        </w:rPr>
        <w:lastRenderedPageBreak/>
        <w:t>Планируемые</w:t>
      </w:r>
      <w:r w:rsidR="001F0392">
        <w:rPr>
          <w:b/>
          <w:spacing w:val="-14"/>
        </w:rPr>
        <w:t xml:space="preserve"> резуль</w:t>
      </w:r>
      <w:r w:rsidR="00EC52F5">
        <w:rPr>
          <w:b/>
          <w:spacing w:val="-14"/>
        </w:rPr>
        <w:t>таты</w:t>
      </w:r>
      <w:r w:rsidR="005F0D08">
        <w:rPr>
          <w:b/>
          <w:spacing w:val="-14"/>
        </w:rPr>
        <w:t xml:space="preserve">. </w:t>
      </w:r>
      <w:r w:rsidR="00EC52F5" w:rsidRPr="00D84BDC">
        <w:rPr>
          <w:spacing w:val="-14"/>
        </w:rPr>
        <w:t>Предметные умения:</w:t>
      </w:r>
      <w:r w:rsidR="00EC52F5">
        <w:rPr>
          <w:b/>
          <w:spacing w:val="-14"/>
        </w:rPr>
        <w:t xml:space="preserve"> </w:t>
      </w:r>
      <w:r w:rsidR="001F0392" w:rsidRPr="000A7D40">
        <w:rPr>
          <w:b/>
          <w:spacing w:val="-14"/>
        </w:rPr>
        <w:t xml:space="preserve"> </w:t>
      </w:r>
    </w:p>
    <w:p w:rsidR="001F0392" w:rsidRPr="00EC52F5" w:rsidRDefault="001F0392" w:rsidP="007C0F7D">
      <w:pPr>
        <w:rPr>
          <w:b/>
          <w:spacing w:val="-14"/>
        </w:rPr>
      </w:pPr>
      <w:r>
        <w:rPr>
          <w:rStyle w:val="c1"/>
        </w:rPr>
        <w:t>Осмысливать значение понятий: малая родина, Родина, Отечество, Отчизна. Находить на карте России родной регион</w:t>
      </w:r>
    </w:p>
    <w:p w:rsidR="005F0D08" w:rsidRDefault="005F0D08" w:rsidP="005F0D08">
      <w:pPr>
        <w:rPr>
          <w:b/>
          <w:spacing w:val="-14"/>
        </w:rPr>
      </w:pPr>
    </w:p>
    <w:p w:rsidR="001F0392" w:rsidRDefault="005F0D08" w:rsidP="005F0D08">
      <w:pPr>
        <w:rPr>
          <w:b/>
          <w:spacing w:val="-14"/>
        </w:rPr>
      </w:pPr>
      <w:r>
        <w:rPr>
          <w:b/>
          <w:spacing w:val="-14"/>
        </w:rPr>
        <w:t>4.</w:t>
      </w:r>
      <w:r w:rsidR="001F0392" w:rsidRPr="00F37161">
        <w:rPr>
          <w:b/>
          <w:spacing w:val="-14"/>
        </w:rPr>
        <w:t>Страницы всемирной истории</w:t>
      </w:r>
      <w:r w:rsidR="001F0392">
        <w:rPr>
          <w:b/>
          <w:spacing w:val="-14"/>
        </w:rPr>
        <w:t xml:space="preserve"> (5 ч):</w:t>
      </w:r>
    </w:p>
    <w:p w:rsidR="00DF6D03" w:rsidRDefault="00CE5502" w:rsidP="00DF6D03">
      <w:r>
        <w:t xml:space="preserve">Представление о периодизации истории. </w:t>
      </w:r>
      <w:r w:rsidR="001F0392">
        <w:t>Начало истории человечества</w:t>
      </w:r>
      <w:r>
        <w:t xml:space="preserve">: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замок феодала, дом крестьянина. Новое время; движение науки и техники, объединившие весь мир: пароход, паровоз, железные дороги, электричество, телеграф. </w:t>
      </w:r>
      <w:r w:rsidR="00DF6D03">
        <w:t xml:space="preserve"> Великие географические открытия. Новейшее время. Представление о скорости перемен </w:t>
      </w:r>
      <w:r w:rsidR="00DF6D03">
        <w:rPr>
          <w:lang w:val="en-US"/>
        </w:rPr>
        <w:t>XX</w:t>
      </w:r>
      <w:r w:rsidR="00DF6D03">
        <w:t>в. Достижения науки и техники. Осознание человечеством ответственности за сохранение мира на планете.</w:t>
      </w:r>
    </w:p>
    <w:p w:rsidR="00CE0C0C" w:rsidRPr="00CE0C0C" w:rsidRDefault="0079348F" w:rsidP="00DF6D03">
      <w:pPr>
        <w:rPr>
          <w:i/>
        </w:rPr>
      </w:pPr>
      <w:r w:rsidRPr="006831AA">
        <w:rPr>
          <w:i/>
        </w:rPr>
        <w:t>Тестовая работа по теме «Страницы всемирной истории».</w:t>
      </w:r>
    </w:p>
    <w:p w:rsidR="005F0D08" w:rsidRDefault="00413A31" w:rsidP="007C0F7D">
      <w:pPr>
        <w:rPr>
          <w:b/>
          <w:spacing w:val="-14"/>
        </w:rPr>
      </w:pPr>
      <w:r w:rsidRPr="00413A31">
        <w:rPr>
          <w:b/>
          <w:spacing w:val="-14"/>
        </w:rPr>
        <w:t>Планируемые</w:t>
      </w:r>
      <w:r w:rsidR="001F0392">
        <w:rPr>
          <w:b/>
          <w:spacing w:val="-14"/>
        </w:rPr>
        <w:t xml:space="preserve"> результаты</w:t>
      </w:r>
      <w:r w:rsidR="005F0D08">
        <w:rPr>
          <w:b/>
          <w:spacing w:val="-14"/>
        </w:rPr>
        <w:t xml:space="preserve">. </w:t>
      </w:r>
      <w:r w:rsidR="00EC52F5" w:rsidRPr="00D84BDC">
        <w:rPr>
          <w:spacing w:val="-14"/>
        </w:rPr>
        <w:t>Предметные умения:</w:t>
      </w:r>
      <w:r w:rsidR="00EC52F5">
        <w:rPr>
          <w:b/>
          <w:spacing w:val="-14"/>
        </w:rPr>
        <w:t xml:space="preserve"> </w:t>
      </w:r>
    </w:p>
    <w:p w:rsidR="001F0392" w:rsidRPr="00EC52F5" w:rsidRDefault="001F0392" w:rsidP="007C0F7D">
      <w:pPr>
        <w:rPr>
          <w:b/>
          <w:spacing w:val="-14"/>
        </w:rPr>
      </w:pPr>
      <w:r>
        <w:rPr>
          <w:rStyle w:val="c1"/>
        </w:rPr>
        <w:t>Пересказывать своими словами текст учебника (о событии, историческом деятеле, памятнике культуры) и обсуждать его в классе.</w:t>
      </w:r>
      <w:r>
        <w:t xml:space="preserve"> </w:t>
      </w:r>
      <w:r>
        <w:rPr>
          <w:rStyle w:val="c1"/>
        </w:rPr>
        <w:t> Извлекать (по заданию учителя) необходимую информацию из учебника и дополнительных источников знаний (словари, справочники, энциклопедии).</w:t>
      </w:r>
    </w:p>
    <w:p w:rsidR="00CE5502" w:rsidRDefault="00CE5502" w:rsidP="005F0D08">
      <w:pPr>
        <w:rPr>
          <w:b/>
          <w:spacing w:val="-14"/>
        </w:rPr>
      </w:pPr>
    </w:p>
    <w:p w:rsidR="001F0392" w:rsidRDefault="005F0D08" w:rsidP="005F0D08">
      <w:pPr>
        <w:rPr>
          <w:b/>
          <w:spacing w:val="-14"/>
        </w:rPr>
      </w:pPr>
      <w:r>
        <w:rPr>
          <w:b/>
          <w:spacing w:val="-14"/>
        </w:rPr>
        <w:t>5.</w:t>
      </w:r>
      <w:r w:rsidR="001F0392" w:rsidRPr="00F37161">
        <w:rPr>
          <w:b/>
          <w:spacing w:val="-14"/>
        </w:rPr>
        <w:t>Страницы истории России</w:t>
      </w:r>
      <w:r w:rsidR="001F0392">
        <w:rPr>
          <w:b/>
          <w:spacing w:val="-14"/>
        </w:rPr>
        <w:t xml:space="preserve"> (20 ч):</w:t>
      </w:r>
    </w:p>
    <w:p w:rsidR="001F0392" w:rsidRDefault="00DF6D03" w:rsidP="00DF6D03">
      <w:r>
        <w:t>Кто такие славяне. Восточные славяне. Природные условия жизни восточных славян, их быт, нравы, верования.</w:t>
      </w:r>
    </w:p>
    <w:p w:rsidR="00DF6D03" w:rsidRDefault="00DF6D03" w:rsidP="00DF6D03">
      <w:r>
        <w:t xml:space="preserve">Века Древней Руси. </w:t>
      </w:r>
      <w:r w:rsidR="00643516">
        <w:t>Территория и население Древней Р</w:t>
      </w:r>
      <w:r>
        <w:t>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w:t>
      </w:r>
    </w:p>
    <w:p w:rsidR="00DF6D03" w:rsidRDefault="00DF6D03" w:rsidP="00DF6D03">
      <w:r>
        <w:t xml:space="preserve">Наше Отечество в </w:t>
      </w:r>
      <w:r>
        <w:rPr>
          <w:lang w:val="en-US"/>
        </w:rPr>
        <w:t>XIII</w:t>
      </w:r>
      <w:r w:rsidRPr="00DF6D03">
        <w:t>-</w:t>
      </w:r>
      <w:r>
        <w:rPr>
          <w:lang w:val="en-US"/>
        </w:rPr>
        <w:t>XV</w:t>
      </w:r>
      <w:r>
        <w:t>вв. Нашествие хана Батыя. Русь и Золотая Орда. Оборона северо-западных рубежей Руси. Князь Александр Невский. Московская Русь. Дмитрий Донской. Куликовская битва.</w:t>
      </w:r>
    </w:p>
    <w:p w:rsidR="00DF6D03" w:rsidRDefault="00DF6D03" w:rsidP="00DF6D03">
      <w:r>
        <w:t xml:space="preserve">Иван </w:t>
      </w:r>
      <w:r>
        <w:rPr>
          <w:lang w:val="en-US"/>
        </w:rPr>
        <w:t>III</w:t>
      </w:r>
      <w:r>
        <w:t>. Образование единого  Русского государства.</w:t>
      </w:r>
    </w:p>
    <w:p w:rsidR="00DF6D03" w:rsidRDefault="00DF6D03" w:rsidP="00DF6D03">
      <w:r>
        <w:t xml:space="preserve">Наше Отечество в </w:t>
      </w:r>
      <w:r>
        <w:rPr>
          <w:lang w:val="en-US"/>
        </w:rPr>
        <w:t>XVI</w:t>
      </w:r>
      <w:r w:rsidRPr="00DF6D03">
        <w:t>-</w:t>
      </w:r>
      <w:r>
        <w:rPr>
          <w:lang w:val="en-US"/>
        </w:rPr>
        <w:t>XVII</w:t>
      </w:r>
      <w:r>
        <w:t>вв. Патриотический подвиг Кузьмы Минина и Дмитрия Пожарского. Утверждение новой царской династии Романовых. Освоение Сибири.</w:t>
      </w:r>
    </w:p>
    <w:p w:rsidR="00DF6D03" w:rsidRDefault="00DF6D03" w:rsidP="00DF6D03">
      <w:r>
        <w:t xml:space="preserve">Россия в </w:t>
      </w:r>
      <w:r>
        <w:rPr>
          <w:lang w:val="en-US"/>
        </w:rPr>
        <w:t>XVIII</w:t>
      </w:r>
      <w:r>
        <w:t xml:space="preserve">в. Петр Первый. Новая столица России </w:t>
      </w:r>
      <w:r w:rsidR="0065155B">
        <w:t>–</w:t>
      </w:r>
      <w:r>
        <w:t xml:space="preserve"> </w:t>
      </w:r>
      <w:r w:rsidR="0065155B">
        <w:t>П</w:t>
      </w:r>
      <w:r>
        <w:t>етербург</w:t>
      </w:r>
      <w:r w:rsidR="0065155B">
        <w:t>. Провозглашение России  империей. Век русской славы: А.В.Суворов, Ф.Ф.Ушаков.</w:t>
      </w:r>
    </w:p>
    <w:p w:rsidR="0065155B" w:rsidRDefault="0065155B" w:rsidP="00DF6D03">
      <w:r>
        <w:t xml:space="preserve">Россия в </w:t>
      </w:r>
      <w:r>
        <w:rPr>
          <w:lang w:val="en-US"/>
        </w:rPr>
        <w:t>XIX</w:t>
      </w:r>
      <w:r>
        <w:t xml:space="preserve">в. – начале </w:t>
      </w:r>
      <w:r>
        <w:rPr>
          <w:lang w:val="en-US"/>
        </w:rPr>
        <w:t>XX</w:t>
      </w:r>
      <w:r>
        <w:t>в. Отечественная война 1812г. Бородинское сражение. М.И.Кутузов. царь-освободитель Александр Второй.</w:t>
      </w:r>
    </w:p>
    <w:p w:rsidR="0065155B" w:rsidRDefault="0065155B" w:rsidP="00DF6D03">
      <w:r>
        <w:t xml:space="preserve">Россия в </w:t>
      </w:r>
      <w:r>
        <w:rPr>
          <w:lang w:val="en-US"/>
        </w:rPr>
        <w:t>XX</w:t>
      </w:r>
      <w:r>
        <w:t>в. Участие России в Первой мировой войне. Николай Второй – последний император России. Революция 1917г. Гражданская война. Образование СССР. День Победы – всенародный праздник.</w:t>
      </w:r>
    </w:p>
    <w:p w:rsidR="00157232" w:rsidRDefault="00157232" w:rsidP="00DF6D03">
      <w:r>
        <w:t>Наша страна в 1945-1991гг. достижения ученых.</w:t>
      </w:r>
    </w:p>
    <w:p w:rsidR="00157232" w:rsidRDefault="00157232" w:rsidP="00DF6D03">
      <w:r>
        <w:t xml:space="preserve">Преобразования России в 90-е гг. </w:t>
      </w:r>
      <w:r>
        <w:rPr>
          <w:lang w:val="en-US"/>
        </w:rPr>
        <w:t>XX</w:t>
      </w:r>
      <w:r>
        <w:t>в.</w:t>
      </w:r>
    </w:p>
    <w:p w:rsidR="00157232" w:rsidRDefault="00157232" w:rsidP="00DF6D03">
      <w:r>
        <w:t>Прошлое родного края.</w:t>
      </w:r>
    </w:p>
    <w:p w:rsidR="00643516" w:rsidRDefault="00157232" w:rsidP="00643516">
      <w:pPr>
        <w:rPr>
          <w:i/>
          <w:spacing w:val="-14"/>
        </w:rPr>
      </w:pPr>
      <w:r w:rsidRPr="0079348F">
        <w:t>Практическая работа:</w:t>
      </w:r>
      <w:r>
        <w:t xml:space="preserve"> найти и показать изучаемые объекты на исторических картах.</w:t>
      </w:r>
      <w:r w:rsidR="00643516" w:rsidRPr="00643516">
        <w:rPr>
          <w:i/>
          <w:spacing w:val="-14"/>
        </w:rPr>
        <w:t xml:space="preserve"> </w:t>
      </w:r>
    </w:p>
    <w:p w:rsidR="00013E30" w:rsidRDefault="00013E30" w:rsidP="00643516">
      <w:pPr>
        <w:rPr>
          <w:i/>
          <w:spacing w:val="-14"/>
        </w:rPr>
      </w:pPr>
      <w:r>
        <w:rPr>
          <w:i/>
          <w:spacing w:val="-14"/>
        </w:rPr>
        <w:t xml:space="preserve">Промежуточная  аттестация. </w:t>
      </w:r>
    </w:p>
    <w:p w:rsidR="00643516" w:rsidRDefault="0079348F" w:rsidP="00643516">
      <w:pPr>
        <w:rPr>
          <w:i/>
          <w:spacing w:val="-14"/>
        </w:rPr>
      </w:pPr>
      <w:r w:rsidRPr="006831AA">
        <w:rPr>
          <w:i/>
          <w:spacing w:val="-14"/>
        </w:rPr>
        <w:t>Проверочная работа по теме «Страницы истории России».</w:t>
      </w:r>
    </w:p>
    <w:p w:rsidR="005F0D08" w:rsidRDefault="00413A31" w:rsidP="00EC52F5">
      <w:pPr>
        <w:rPr>
          <w:b/>
          <w:spacing w:val="-14"/>
        </w:rPr>
      </w:pPr>
      <w:r>
        <w:rPr>
          <w:b/>
          <w:spacing w:val="-14"/>
        </w:rPr>
        <w:t>Планируемые</w:t>
      </w:r>
      <w:r w:rsidR="001F0392">
        <w:rPr>
          <w:b/>
          <w:spacing w:val="-14"/>
        </w:rPr>
        <w:t xml:space="preserve"> результаты</w:t>
      </w:r>
      <w:r w:rsidR="005F0D08">
        <w:rPr>
          <w:b/>
          <w:spacing w:val="-14"/>
        </w:rPr>
        <w:t xml:space="preserve">. </w:t>
      </w:r>
      <w:r w:rsidR="00EC52F5" w:rsidRPr="00D84BDC">
        <w:rPr>
          <w:spacing w:val="-14"/>
        </w:rPr>
        <w:t>Предметные умения:</w:t>
      </w:r>
      <w:r w:rsidR="001F0392">
        <w:rPr>
          <w:b/>
          <w:spacing w:val="-14"/>
        </w:rPr>
        <w:t xml:space="preserve"> </w:t>
      </w:r>
    </w:p>
    <w:p w:rsidR="001F0392" w:rsidRPr="00EC52F5" w:rsidRDefault="001F0392" w:rsidP="00EC52F5">
      <w:pPr>
        <w:rPr>
          <w:b/>
          <w:spacing w:val="-14"/>
        </w:rPr>
      </w:pPr>
      <w:r>
        <w:rPr>
          <w:rStyle w:val="c1"/>
        </w:rPr>
        <w:t>Пересказывать своими словами текст учебника (о событии, историческом деятеле, памятнике культуры) и обсуждать его в классе. Находить в тексте учебника слова и выражения, характеризующие исторического деятеля, его дела и поступки, высказывать своё мотивированное отношение к историческому деятелю.</w:t>
      </w:r>
    </w:p>
    <w:p w:rsidR="005F0D08" w:rsidRDefault="005F0D08" w:rsidP="005F0D08">
      <w:pPr>
        <w:rPr>
          <w:b/>
          <w:spacing w:val="-14"/>
        </w:rPr>
      </w:pPr>
    </w:p>
    <w:p w:rsidR="007D7CC1" w:rsidRDefault="005F0D08" w:rsidP="005F0D08">
      <w:pPr>
        <w:rPr>
          <w:b/>
          <w:spacing w:val="-14"/>
        </w:rPr>
      </w:pPr>
      <w:r>
        <w:rPr>
          <w:b/>
          <w:spacing w:val="-14"/>
        </w:rPr>
        <w:lastRenderedPageBreak/>
        <w:t>6.</w:t>
      </w:r>
      <w:r w:rsidR="001F0392" w:rsidRPr="00F37161">
        <w:rPr>
          <w:b/>
          <w:spacing w:val="-14"/>
        </w:rPr>
        <w:t>Современная Росси</w:t>
      </w:r>
      <w:r w:rsidR="001F0392">
        <w:rPr>
          <w:b/>
          <w:spacing w:val="-14"/>
        </w:rPr>
        <w:t>я (9 ч)</w:t>
      </w:r>
    </w:p>
    <w:p w:rsidR="00157232" w:rsidRDefault="00157232" w:rsidP="00157232">
      <w:r>
        <w:t>Мы – граждане России. Конституция России – основной закон. Права человека. Права и обязанности гражданина. Права ребенка.</w:t>
      </w:r>
    </w:p>
    <w:p w:rsidR="00157232" w:rsidRDefault="00157232" w:rsidP="00157232">
      <w:r>
        <w:t>Государственное устройство России: Президент, Федеральное собрание, Правительство.</w:t>
      </w:r>
    </w:p>
    <w:p w:rsidR="001F0392" w:rsidRDefault="00157232" w:rsidP="00157232">
      <w:r>
        <w:t xml:space="preserve">Государственная символика. Праздники. </w:t>
      </w:r>
    </w:p>
    <w:p w:rsidR="00157232" w:rsidRDefault="00157232" w:rsidP="00157232">
      <w:r>
        <w:t>Многонациональный состав населения России.</w:t>
      </w:r>
    </w:p>
    <w:p w:rsidR="00157232" w:rsidRDefault="00157232" w:rsidP="005F0D08">
      <w:pPr>
        <w:rPr>
          <w:spacing w:val="-14"/>
        </w:rPr>
      </w:pPr>
      <w:r>
        <w:rPr>
          <w:spacing w:val="-14"/>
        </w:rPr>
        <w:t>Регионы России. Природа, хозяйство, крупные города, исторические места, знаменитые люди, памятники культуры.</w:t>
      </w:r>
    </w:p>
    <w:p w:rsidR="00C1088A" w:rsidRPr="00C1088A" w:rsidRDefault="00C1088A" w:rsidP="005F0D08">
      <w:pPr>
        <w:rPr>
          <w:b/>
          <w:i/>
          <w:spacing w:val="-14"/>
        </w:rPr>
      </w:pPr>
      <w:r w:rsidRPr="006831AA">
        <w:rPr>
          <w:i/>
          <w:spacing w:val="-14"/>
        </w:rPr>
        <w:t>Итоговая диагностическая работа.</w:t>
      </w:r>
    </w:p>
    <w:p w:rsidR="005F0D08" w:rsidRDefault="00413A31" w:rsidP="00EC52F5">
      <w:pPr>
        <w:rPr>
          <w:b/>
          <w:spacing w:val="-14"/>
        </w:rPr>
      </w:pPr>
      <w:r>
        <w:rPr>
          <w:b/>
          <w:spacing w:val="-14"/>
        </w:rPr>
        <w:t>Планируемые</w:t>
      </w:r>
      <w:r w:rsidR="001F0392">
        <w:rPr>
          <w:b/>
          <w:spacing w:val="-14"/>
        </w:rPr>
        <w:t xml:space="preserve"> результаты</w:t>
      </w:r>
      <w:r w:rsidR="005F0D08">
        <w:rPr>
          <w:b/>
          <w:spacing w:val="-14"/>
        </w:rPr>
        <w:t xml:space="preserve">. </w:t>
      </w:r>
      <w:r w:rsidR="00EC52F5" w:rsidRPr="00D84BDC">
        <w:rPr>
          <w:spacing w:val="-14"/>
        </w:rPr>
        <w:t>Предметные умения:</w:t>
      </w:r>
      <w:r w:rsidR="00EC52F5">
        <w:rPr>
          <w:b/>
          <w:spacing w:val="-14"/>
        </w:rPr>
        <w:t xml:space="preserve"> </w:t>
      </w:r>
    </w:p>
    <w:p w:rsidR="00881705" w:rsidRPr="00013E30" w:rsidRDefault="001F0392" w:rsidP="00013E30">
      <w:pPr>
        <w:rPr>
          <w:b/>
          <w:spacing w:val="-14"/>
        </w:rPr>
      </w:pPr>
      <w:r>
        <w:rPr>
          <w:rStyle w:val="c1"/>
        </w:rPr>
        <w:t>Обсуждать особенности Государственного флага России (последовательность расположения полос, цвета флага). Объяснять символический смысл основных изображений Государственного герба России, узнавать его среди других гербов.   Знать текст  Государственного гимна России, уметь выразительно декламировать</w:t>
      </w:r>
      <w:r w:rsidRPr="00F37161">
        <w:rPr>
          <w:b/>
          <w:spacing w:val="-14"/>
        </w:rPr>
        <w:t xml:space="preserve"> </w:t>
      </w:r>
      <w:r w:rsidR="00DA62D3">
        <w:rPr>
          <w:b/>
          <w:spacing w:val="-14"/>
        </w:rPr>
        <w:t>.</w:t>
      </w:r>
    </w:p>
    <w:p w:rsidR="00CD05EA" w:rsidRPr="002B7B67" w:rsidRDefault="00CD05EA" w:rsidP="00CD05EA">
      <w:pPr>
        <w:jc w:val="center"/>
        <w:rPr>
          <w:b/>
        </w:rPr>
      </w:pPr>
      <w:r w:rsidRPr="002B7B67">
        <w:rPr>
          <w:b/>
        </w:rPr>
        <w:t>Практическая часть по</w:t>
      </w:r>
      <w:r>
        <w:rPr>
          <w:b/>
        </w:rPr>
        <w:t xml:space="preserve"> окружающему миру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9781"/>
        <w:gridCol w:w="3763"/>
      </w:tblGrid>
      <w:tr w:rsidR="00CD05EA" w:rsidRPr="00574124" w:rsidTr="00CD05EA">
        <w:tc>
          <w:tcPr>
            <w:tcW w:w="1242" w:type="dxa"/>
          </w:tcPr>
          <w:p w:rsidR="00CD05EA" w:rsidRPr="00CD05EA" w:rsidRDefault="00CD05EA" w:rsidP="00CD05EA">
            <w:pPr>
              <w:jc w:val="center"/>
              <w:rPr>
                <w:b/>
              </w:rPr>
            </w:pPr>
            <w:r w:rsidRPr="00CD05EA">
              <w:rPr>
                <w:b/>
              </w:rPr>
              <w:t>№</w:t>
            </w:r>
          </w:p>
        </w:tc>
        <w:tc>
          <w:tcPr>
            <w:tcW w:w="9781" w:type="dxa"/>
          </w:tcPr>
          <w:p w:rsidR="00CD05EA" w:rsidRPr="00CD05EA" w:rsidRDefault="00CD05EA" w:rsidP="00CD05EA">
            <w:pPr>
              <w:jc w:val="center"/>
              <w:rPr>
                <w:b/>
              </w:rPr>
            </w:pPr>
            <w:r w:rsidRPr="00CD05EA">
              <w:rPr>
                <w:b/>
              </w:rPr>
              <w:t>Вид работы, тема</w:t>
            </w:r>
          </w:p>
        </w:tc>
        <w:tc>
          <w:tcPr>
            <w:tcW w:w="3763" w:type="dxa"/>
          </w:tcPr>
          <w:p w:rsidR="00CD05EA" w:rsidRPr="00CD05EA" w:rsidRDefault="00CD05EA" w:rsidP="00CD05EA">
            <w:pPr>
              <w:jc w:val="center"/>
              <w:rPr>
                <w:b/>
              </w:rPr>
            </w:pPr>
            <w:r w:rsidRPr="00CD05EA">
              <w:rPr>
                <w:b/>
              </w:rPr>
              <w:t xml:space="preserve">Дата </w:t>
            </w:r>
          </w:p>
        </w:tc>
      </w:tr>
      <w:tr w:rsidR="00CD05EA" w:rsidRPr="00574124" w:rsidTr="00CD05EA">
        <w:tc>
          <w:tcPr>
            <w:tcW w:w="1242" w:type="dxa"/>
          </w:tcPr>
          <w:p w:rsidR="00CD05EA" w:rsidRPr="00CD05EA" w:rsidRDefault="00CD05EA" w:rsidP="00CD05EA">
            <w:pPr>
              <w:pStyle w:val="ab"/>
              <w:numPr>
                <w:ilvl w:val="0"/>
                <w:numId w:val="36"/>
              </w:numPr>
              <w:spacing w:after="0" w:line="240" w:lineRule="auto"/>
              <w:jc w:val="center"/>
              <w:rPr>
                <w:rFonts w:ascii="Times New Roman" w:hAnsi="Times New Roman"/>
                <w:sz w:val="24"/>
                <w:szCs w:val="24"/>
              </w:rPr>
            </w:pPr>
          </w:p>
        </w:tc>
        <w:tc>
          <w:tcPr>
            <w:tcW w:w="9781" w:type="dxa"/>
          </w:tcPr>
          <w:p w:rsidR="0079348F" w:rsidRPr="00013E30" w:rsidRDefault="0079348F" w:rsidP="0079348F">
            <w:pPr>
              <w:rPr>
                <w:i/>
                <w:spacing w:val="-14"/>
              </w:rPr>
            </w:pPr>
            <w:r w:rsidRPr="00013E30">
              <w:rPr>
                <w:i/>
                <w:spacing w:val="-14"/>
              </w:rPr>
              <w:t>Проверочная работа  по теме  «Земля и человечество».</w:t>
            </w:r>
          </w:p>
          <w:p w:rsidR="00CD05EA" w:rsidRPr="00013E30" w:rsidRDefault="00CD05EA" w:rsidP="000617E4"/>
        </w:tc>
        <w:tc>
          <w:tcPr>
            <w:tcW w:w="3763" w:type="dxa"/>
          </w:tcPr>
          <w:p w:rsidR="00CD05EA" w:rsidRPr="00574124" w:rsidRDefault="006831AA" w:rsidP="00CD05EA">
            <w:pPr>
              <w:jc w:val="center"/>
            </w:pPr>
            <w:r>
              <w:rPr>
                <w:lang w:eastAsia="en-US"/>
              </w:rPr>
              <w:t>29.09</w:t>
            </w:r>
          </w:p>
        </w:tc>
      </w:tr>
      <w:tr w:rsidR="00CD05EA" w:rsidRPr="00574124" w:rsidTr="00CD05EA">
        <w:tc>
          <w:tcPr>
            <w:tcW w:w="1242" w:type="dxa"/>
          </w:tcPr>
          <w:p w:rsidR="00CD05EA" w:rsidRPr="00CD05EA" w:rsidRDefault="00CD05EA" w:rsidP="00CD05EA">
            <w:pPr>
              <w:pStyle w:val="ab"/>
              <w:numPr>
                <w:ilvl w:val="0"/>
                <w:numId w:val="36"/>
              </w:numPr>
              <w:spacing w:after="0" w:line="240" w:lineRule="auto"/>
              <w:jc w:val="center"/>
              <w:rPr>
                <w:rFonts w:ascii="Times New Roman" w:hAnsi="Times New Roman"/>
                <w:sz w:val="24"/>
                <w:szCs w:val="24"/>
              </w:rPr>
            </w:pPr>
          </w:p>
        </w:tc>
        <w:tc>
          <w:tcPr>
            <w:tcW w:w="9781" w:type="dxa"/>
          </w:tcPr>
          <w:p w:rsidR="0079348F" w:rsidRPr="00013E30" w:rsidRDefault="0079348F" w:rsidP="0079348F">
            <w:pPr>
              <w:rPr>
                <w:i/>
                <w:lang w:eastAsia="en-US"/>
              </w:rPr>
            </w:pPr>
            <w:r w:rsidRPr="00013E30">
              <w:rPr>
                <w:i/>
                <w:lang w:eastAsia="en-US"/>
              </w:rPr>
              <w:t>Проверочная работа  по теме «Природа России».</w:t>
            </w:r>
          </w:p>
          <w:p w:rsidR="00CD05EA" w:rsidRPr="00013E30" w:rsidRDefault="00CD05EA" w:rsidP="000617E4"/>
        </w:tc>
        <w:tc>
          <w:tcPr>
            <w:tcW w:w="3763" w:type="dxa"/>
          </w:tcPr>
          <w:p w:rsidR="00CD05EA" w:rsidRPr="00574124" w:rsidRDefault="006831AA" w:rsidP="00CD05EA">
            <w:pPr>
              <w:jc w:val="center"/>
            </w:pPr>
            <w:r>
              <w:t>23.10</w:t>
            </w:r>
          </w:p>
        </w:tc>
      </w:tr>
      <w:tr w:rsidR="00CD05EA" w:rsidRPr="00574124" w:rsidTr="00CD05EA">
        <w:tc>
          <w:tcPr>
            <w:tcW w:w="1242" w:type="dxa"/>
          </w:tcPr>
          <w:p w:rsidR="00CD05EA" w:rsidRPr="00CD05EA" w:rsidRDefault="00CD05EA" w:rsidP="00CD05EA">
            <w:pPr>
              <w:pStyle w:val="ab"/>
              <w:numPr>
                <w:ilvl w:val="0"/>
                <w:numId w:val="36"/>
              </w:numPr>
              <w:spacing w:after="0" w:line="240" w:lineRule="auto"/>
              <w:jc w:val="center"/>
              <w:rPr>
                <w:rFonts w:ascii="Times New Roman" w:hAnsi="Times New Roman"/>
                <w:sz w:val="24"/>
                <w:szCs w:val="24"/>
              </w:rPr>
            </w:pPr>
          </w:p>
        </w:tc>
        <w:tc>
          <w:tcPr>
            <w:tcW w:w="9781" w:type="dxa"/>
          </w:tcPr>
          <w:p w:rsidR="0079348F" w:rsidRPr="00013E30" w:rsidRDefault="0079348F" w:rsidP="0079348F">
            <w:pPr>
              <w:rPr>
                <w:i/>
                <w:lang w:eastAsia="en-US"/>
              </w:rPr>
            </w:pPr>
            <w:r w:rsidRPr="00013E30">
              <w:rPr>
                <w:i/>
                <w:lang w:eastAsia="en-US"/>
              </w:rPr>
              <w:t>Проверочная работа  по теме «Родной край-часть большой страны».</w:t>
            </w:r>
          </w:p>
          <w:p w:rsidR="00CD05EA" w:rsidRPr="00013E30" w:rsidRDefault="00CD05EA" w:rsidP="000617E4"/>
        </w:tc>
        <w:tc>
          <w:tcPr>
            <w:tcW w:w="3763" w:type="dxa"/>
          </w:tcPr>
          <w:p w:rsidR="00CD05EA" w:rsidRPr="00574124" w:rsidRDefault="006831AA" w:rsidP="00CD05EA">
            <w:pPr>
              <w:jc w:val="center"/>
            </w:pPr>
            <w:r>
              <w:rPr>
                <w:lang w:eastAsia="en-US"/>
              </w:rPr>
              <w:t>09.01</w:t>
            </w:r>
          </w:p>
        </w:tc>
      </w:tr>
      <w:tr w:rsidR="00CD05EA" w:rsidRPr="00574124" w:rsidTr="00CD05EA">
        <w:tc>
          <w:tcPr>
            <w:tcW w:w="1242" w:type="dxa"/>
          </w:tcPr>
          <w:p w:rsidR="00CD05EA" w:rsidRPr="00CD05EA" w:rsidRDefault="00CD05EA" w:rsidP="00CD05EA">
            <w:pPr>
              <w:pStyle w:val="ab"/>
              <w:numPr>
                <w:ilvl w:val="0"/>
                <w:numId w:val="36"/>
              </w:numPr>
              <w:spacing w:after="0" w:line="240" w:lineRule="auto"/>
              <w:jc w:val="center"/>
              <w:rPr>
                <w:rFonts w:ascii="Times New Roman" w:hAnsi="Times New Roman"/>
                <w:sz w:val="24"/>
                <w:szCs w:val="24"/>
              </w:rPr>
            </w:pPr>
          </w:p>
        </w:tc>
        <w:tc>
          <w:tcPr>
            <w:tcW w:w="9781" w:type="dxa"/>
          </w:tcPr>
          <w:p w:rsidR="00CD05EA" w:rsidRPr="00013E30" w:rsidRDefault="0079348F" w:rsidP="000617E4">
            <w:r w:rsidRPr="00013E30">
              <w:rPr>
                <w:i/>
              </w:rPr>
              <w:t>Тестовая работа по теме «Страницы всемирной истории».</w:t>
            </w:r>
          </w:p>
        </w:tc>
        <w:tc>
          <w:tcPr>
            <w:tcW w:w="3763" w:type="dxa"/>
          </w:tcPr>
          <w:p w:rsidR="00CD05EA" w:rsidRPr="00574124" w:rsidRDefault="006831AA" w:rsidP="00CD05EA">
            <w:pPr>
              <w:jc w:val="center"/>
            </w:pPr>
            <w:r>
              <w:t>26.01</w:t>
            </w:r>
          </w:p>
        </w:tc>
      </w:tr>
      <w:tr w:rsidR="006831AA" w:rsidRPr="00574124" w:rsidTr="00CD05EA">
        <w:tc>
          <w:tcPr>
            <w:tcW w:w="1242" w:type="dxa"/>
          </w:tcPr>
          <w:p w:rsidR="006831AA" w:rsidRPr="00CD05EA" w:rsidRDefault="006831AA" w:rsidP="00CD05EA">
            <w:pPr>
              <w:pStyle w:val="ab"/>
              <w:numPr>
                <w:ilvl w:val="0"/>
                <w:numId w:val="36"/>
              </w:numPr>
              <w:spacing w:after="0" w:line="240" w:lineRule="auto"/>
              <w:jc w:val="center"/>
              <w:rPr>
                <w:rFonts w:ascii="Times New Roman" w:hAnsi="Times New Roman"/>
                <w:sz w:val="24"/>
                <w:szCs w:val="24"/>
              </w:rPr>
            </w:pPr>
          </w:p>
        </w:tc>
        <w:tc>
          <w:tcPr>
            <w:tcW w:w="9781" w:type="dxa"/>
          </w:tcPr>
          <w:p w:rsidR="006831AA" w:rsidRPr="00013E30" w:rsidRDefault="006831AA" w:rsidP="000617E4">
            <w:pPr>
              <w:rPr>
                <w:i/>
              </w:rPr>
            </w:pPr>
            <w:r w:rsidRPr="00013E30">
              <w:rPr>
                <w:i/>
              </w:rPr>
              <w:t>Промежуточная аттестация</w:t>
            </w:r>
          </w:p>
        </w:tc>
        <w:tc>
          <w:tcPr>
            <w:tcW w:w="3763" w:type="dxa"/>
          </w:tcPr>
          <w:p w:rsidR="006831AA" w:rsidRDefault="00013E30" w:rsidP="00CD05EA">
            <w:pPr>
              <w:jc w:val="center"/>
            </w:pPr>
            <w:r>
              <w:t>09.04</w:t>
            </w:r>
          </w:p>
        </w:tc>
      </w:tr>
      <w:tr w:rsidR="00CD05EA" w:rsidRPr="00574124" w:rsidTr="00CD05EA">
        <w:tc>
          <w:tcPr>
            <w:tcW w:w="1242" w:type="dxa"/>
          </w:tcPr>
          <w:p w:rsidR="00CD05EA" w:rsidRPr="00CD05EA" w:rsidRDefault="00CD05EA" w:rsidP="00CD05EA">
            <w:pPr>
              <w:pStyle w:val="ab"/>
              <w:numPr>
                <w:ilvl w:val="0"/>
                <w:numId w:val="36"/>
              </w:numPr>
              <w:spacing w:after="0" w:line="240" w:lineRule="auto"/>
              <w:jc w:val="center"/>
              <w:rPr>
                <w:rFonts w:ascii="Times New Roman" w:hAnsi="Times New Roman"/>
                <w:sz w:val="24"/>
                <w:szCs w:val="24"/>
              </w:rPr>
            </w:pPr>
          </w:p>
        </w:tc>
        <w:tc>
          <w:tcPr>
            <w:tcW w:w="9781" w:type="dxa"/>
          </w:tcPr>
          <w:p w:rsidR="0079348F" w:rsidRPr="00013E30" w:rsidRDefault="0079348F" w:rsidP="0079348F">
            <w:pPr>
              <w:rPr>
                <w:i/>
                <w:spacing w:val="-14"/>
              </w:rPr>
            </w:pPr>
            <w:r w:rsidRPr="00013E30">
              <w:rPr>
                <w:i/>
                <w:spacing w:val="-14"/>
              </w:rPr>
              <w:t>Проверочная работа по теме «Страницы истории России».</w:t>
            </w:r>
          </w:p>
          <w:p w:rsidR="00CD05EA" w:rsidRPr="00013E30" w:rsidRDefault="00CD05EA" w:rsidP="000617E4"/>
        </w:tc>
        <w:tc>
          <w:tcPr>
            <w:tcW w:w="3763" w:type="dxa"/>
          </w:tcPr>
          <w:p w:rsidR="00CD05EA" w:rsidRPr="00574124" w:rsidRDefault="006831AA" w:rsidP="00CD05EA">
            <w:pPr>
              <w:jc w:val="center"/>
            </w:pPr>
            <w:r>
              <w:rPr>
                <w:lang w:eastAsia="en-US"/>
              </w:rPr>
              <w:t>16.04</w:t>
            </w:r>
          </w:p>
        </w:tc>
      </w:tr>
      <w:tr w:rsidR="00CD05EA" w:rsidRPr="00574124" w:rsidTr="00CD05EA">
        <w:tc>
          <w:tcPr>
            <w:tcW w:w="1242" w:type="dxa"/>
          </w:tcPr>
          <w:p w:rsidR="00CD05EA" w:rsidRPr="00CD05EA" w:rsidRDefault="00CD05EA" w:rsidP="00CD05EA">
            <w:pPr>
              <w:pStyle w:val="ab"/>
              <w:numPr>
                <w:ilvl w:val="0"/>
                <w:numId w:val="36"/>
              </w:numPr>
              <w:spacing w:after="0" w:line="240" w:lineRule="auto"/>
              <w:jc w:val="center"/>
              <w:rPr>
                <w:rFonts w:ascii="Times New Roman" w:hAnsi="Times New Roman"/>
                <w:sz w:val="24"/>
                <w:szCs w:val="24"/>
              </w:rPr>
            </w:pPr>
          </w:p>
        </w:tc>
        <w:tc>
          <w:tcPr>
            <w:tcW w:w="9781" w:type="dxa"/>
          </w:tcPr>
          <w:p w:rsidR="006455DD" w:rsidRPr="00013E30" w:rsidRDefault="006455DD" w:rsidP="006455DD">
            <w:pPr>
              <w:rPr>
                <w:b/>
                <w:i/>
                <w:spacing w:val="-14"/>
              </w:rPr>
            </w:pPr>
            <w:r w:rsidRPr="00013E30">
              <w:rPr>
                <w:i/>
                <w:spacing w:val="-14"/>
              </w:rPr>
              <w:t>Итоговая диагностическая работа.</w:t>
            </w:r>
          </w:p>
          <w:p w:rsidR="00CD05EA" w:rsidRPr="00013E30" w:rsidRDefault="00CD05EA" w:rsidP="000617E4"/>
        </w:tc>
        <w:tc>
          <w:tcPr>
            <w:tcW w:w="3763" w:type="dxa"/>
          </w:tcPr>
          <w:p w:rsidR="00CD05EA" w:rsidRPr="00574124" w:rsidRDefault="006831AA" w:rsidP="00CD05EA">
            <w:pPr>
              <w:jc w:val="center"/>
            </w:pPr>
            <w:r>
              <w:t>18.05</w:t>
            </w:r>
          </w:p>
        </w:tc>
      </w:tr>
    </w:tbl>
    <w:p w:rsidR="0005037D" w:rsidRDefault="0005037D" w:rsidP="006455DD">
      <w:pPr>
        <w:pStyle w:val="ab"/>
        <w:autoSpaceDE w:val="0"/>
        <w:autoSpaceDN w:val="0"/>
        <w:adjustRightInd w:val="0"/>
        <w:spacing w:after="0" w:line="240" w:lineRule="auto"/>
        <w:ind w:left="0"/>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ТЕМАТИЧЕСКОЕ ПЛАНИРОВАНИЕ</w:t>
      </w:r>
    </w:p>
    <w:p w:rsidR="0005037D" w:rsidRPr="0005037D" w:rsidRDefault="0005037D" w:rsidP="0005037D">
      <w:pPr>
        <w:pStyle w:val="ab"/>
        <w:autoSpaceDE w:val="0"/>
        <w:autoSpaceDN w:val="0"/>
        <w:adjustRightInd w:val="0"/>
        <w:spacing w:after="0" w:line="240" w:lineRule="auto"/>
        <w:ind w:left="0"/>
        <w:jc w:val="center"/>
        <w:rPr>
          <w:rFonts w:ascii="Times New Roman CYR" w:hAnsi="Times New Roman CYR" w:cs="Times New Roman CYR"/>
          <w:b/>
          <w:bCs/>
          <w:sz w:val="24"/>
          <w:szCs w:val="24"/>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855"/>
        <w:gridCol w:w="992"/>
        <w:gridCol w:w="12611"/>
      </w:tblGrid>
      <w:tr w:rsidR="00D62482" w:rsidRPr="00016F75" w:rsidTr="00D62482">
        <w:trPr>
          <w:trHeight w:val="570"/>
        </w:trPr>
        <w:tc>
          <w:tcPr>
            <w:tcW w:w="568" w:type="dxa"/>
            <w:vMerge w:val="restart"/>
          </w:tcPr>
          <w:p w:rsidR="00D62482" w:rsidRPr="00016F75" w:rsidRDefault="00D62482" w:rsidP="00B9027D">
            <w:pPr>
              <w:jc w:val="center"/>
              <w:rPr>
                <w:b/>
                <w:lang w:eastAsia="en-US"/>
              </w:rPr>
            </w:pPr>
            <w:r w:rsidRPr="00016F75">
              <w:rPr>
                <w:b/>
                <w:lang w:eastAsia="en-US"/>
              </w:rPr>
              <w:t>№ п/п</w:t>
            </w:r>
          </w:p>
        </w:tc>
        <w:tc>
          <w:tcPr>
            <w:tcW w:w="1847" w:type="dxa"/>
            <w:gridSpan w:val="2"/>
            <w:tcBorders>
              <w:bottom w:val="single" w:sz="4" w:space="0" w:color="auto"/>
            </w:tcBorders>
          </w:tcPr>
          <w:p w:rsidR="00D62482" w:rsidRPr="00016F75" w:rsidRDefault="00D62482" w:rsidP="00B9027D">
            <w:pPr>
              <w:jc w:val="center"/>
              <w:rPr>
                <w:b/>
                <w:lang w:eastAsia="en-US"/>
              </w:rPr>
            </w:pPr>
            <w:r w:rsidRPr="00016F75">
              <w:rPr>
                <w:b/>
                <w:lang w:eastAsia="en-US"/>
              </w:rPr>
              <w:t>Дата проведения</w:t>
            </w:r>
          </w:p>
        </w:tc>
        <w:tc>
          <w:tcPr>
            <w:tcW w:w="12611" w:type="dxa"/>
            <w:vMerge w:val="restart"/>
          </w:tcPr>
          <w:p w:rsidR="00D62482" w:rsidRPr="00016F75" w:rsidRDefault="00D62482" w:rsidP="00B9027D">
            <w:pPr>
              <w:jc w:val="center"/>
              <w:rPr>
                <w:b/>
                <w:lang w:eastAsia="en-US"/>
              </w:rPr>
            </w:pPr>
            <w:r w:rsidRPr="00016F75">
              <w:rPr>
                <w:b/>
                <w:lang w:eastAsia="en-US"/>
              </w:rPr>
              <w:t>Тема урока</w:t>
            </w:r>
          </w:p>
        </w:tc>
      </w:tr>
      <w:tr w:rsidR="00D62482" w:rsidRPr="00016F75" w:rsidTr="00D62482">
        <w:trPr>
          <w:trHeight w:val="255"/>
        </w:trPr>
        <w:tc>
          <w:tcPr>
            <w:tcW w:w="568" w:type="dxa"/>
            <w:vMerge/>
          </w:tcPr>
          <w:p w:rsidR="00D62482" w:rsidRPr="00016F75" w:rsidRDefault="00D62482" w:rsidP="00B9027D">
            <w:pPr>
              <w:jc w:val="center"/>
              <w:rPr>
                <w:lang w:eastAsia="en-US"/>
              </w:rPr>
            </w:pPr>
          </w:p>
        </w:tc>
        <w:tc>
          <w:tcPr>
            <w:tcW w:w="855" w:type="dxa"/>
            <w:tcBorders>
              <w:top w:val="single" w:sz="4" w:space="0" w:color="auto"/>
              <w:right w:val="single" w:sz="4" w:space="0" w:color="auto"/>
            </w:tcBorders>
          </w:tcPr>
          <w:p w:rsidR="00D62482" w:rsidRPr="00016F75" w:rsidRDefault="00D62482" w:rsidP="00B9027D">
            <w:pPr>
              <w:jc w:val="center"/>
              <w:rPr>
                <w:b/>
                <w:lang w:eastAsia="en-US"/>
              </w:rPr>
            </w:pPr>
            <w:r w:rsidRPr="00016F75">
              <w:rPr>
                <w:b/>
                <w:lang w:eastAsia="en-US"/>
              </w:rPr>
              <w:t>план</w:t>
            </w:r>
          </w:p>
        </w:tc>
        <w:tc>
          <w:tcPr>
            <w:tcW w:w="992" w:type="dxa"/>
            <w:tcBorders>
              <w:top w:val="single" w:sz="4" w:space="0" w:color="auto"/>
              <w:left w:val="single" w:sz="4" w:space="0" w:color="auto"/>
            </w:tcBorders>
          </w:tcPr>
          <w:p w:rsidR="00D62482" w:rsidRPr="00016F75" w:rsidRDefault="00D62482" w:rsidP="00B9027D">
            <w:pPr>
              <w:jc w:val="center"/>
              <w:rPr>
                <w:b/>
                <w:lang w:eastAsia="en-US"/>
              </w:rPr>
            </w:pPr>
            <w:r w:rsidRPr="00016F75">
              <w:rPr>
                <w:b/>
                <w:lang w:eastAsia="en-US"/>
              </w:rPr>
              <w:t>факт</w:t>
            </w:r>
          </w:p>
        </w:tc>
        <w:tc>
          <w:tcPr>
            <w:tcW w:w="12611" w:type="dxa"/>
            <w:vMerge/>
          </w:tcPr>
          <w:p w:rsidR="00D62482" w:rsidRPr="00016F75" w:rsidRDefault="00D62482" w:rsidP="00B9027D">
            <w:pPr>
              <w:jc w:val="center"/>
              <w:rPr>
                <w:lang w:eastAsia="en-US"/>
              </w:rPr>
            </w:pPr>
          </w:p>
        </w:tc>
      </w:tr>
      <w:tr w:rsidR="00D62482" w:rsidRPr="00016F75" w:rsidTr="00C07A5E">
        <w:trPr>
          <w:trHeight w:val="255"/>
        </w:trPr>
        <w:tc>
          <w:tcPr>
            <w:tcW w:w="568" w:type="dxa"/>
          </w:tcPr>
          <w:p w:rsidR="00D62482" w:rsidRPr="00016F75" w:rsidRDefault="00D62482" w:rsidP="00B9027D">
            <w:pPr>
              <w:jc w:val="center"/>
              <w:rPr>
                <w:b/>
                <w:lang w:val="en-US" w:eastAsia="en-US"/>
              </w:rPr>
            </w:pPr>
            <w:r w:rsidRPr="00016F75">
              <w:rPr>
                <w:b/>
                <w:lang w:val="en-US" w:eastAsia="en-US"/>
              </w:rPr>
              <w:t>I</w:t>
            </w:r>
          </w:p>
        </w:tc>
        <w:tc>
          <w:tcPr>
            <w:tcW w:w="14458" w:type="dxa"/>
            <w:gridSpan w:val="3"/>
            <w:tcBorders>
              <w:top w:val="single" w:sz="4" w:space="0" w:color="auto"/>
            </w:tcBorders>
          </w:tcPr>
          <w:p w:rsidR="00D62482" w:rsidRPr="00016F75" w:rsidRDefault="00D62482" w:rsidP="00B9027D">
            <w:pPr>
              <w:jc w:val="center"/>
              <w:rPr>
                <w:lang w:eastAsia="en-US"/>
              </w:rPr>
            </w:pPr>
            <w:r w:rsidRPr="00016F75">
              <w:rPr>
                <w:b/>
                <w:bCs/>
                <w:lang w:eastAsia="en-US"/>
              </w:rPr>
              <w:t xml:space="preserve">Раздел </w:t>
            </w:r>
            <w:r w:rsidRPr="00016F75">
              <w:rPr>
                <w:b/>
                <w:lang w:eastAsia="en-US"/>
              </w:rPr>
              <w:t xml:space="preserve">«Земля и человечество» </w:t>
            </w:r>
            <w:r w:rsidRPr="009D3B88">
              <w:rPr>
                <w:b/>
                <w:lang w:eastAsia="en-US"/>
              </w:rPr>
              <w:t>(9 часов)</w:t>
            </w:r>
          </w:p>
        </w:tc>
      </w:tr>
      <w:tr w:rsidR="00D62482" w:rsidRPr="00016F75" w:rsidTr="00D62482">
        <w:tc>
          <w:tcPr>
            <w:tcW w:w="568" w:type="dxa"/>
          </w:tcPr>
          <w:p w:rsidR="00D62482" w:rsidRPr="00016F75" w:rsidRDefault="00D62482" w:rsidP="00881705">
            <w:pPr>
              <w:numPr>
                <w:ilvl w:val="0"/>
                <w:numId w:val="35"/>
              </w:numPr>
              <w:jc w:val="center"/>
              <w:rPr>
                <w:lang w:eastAsia="en-US"/>
              </w:rPr>
            </w:pPr>
          </w:p>
        </w:tc>
        <w:tc>
          <w:tcPr>
            <w:tcW w:w="855" w:type="dxa"/>
            <w:tcBorders>
              <w:right w:val="single" w:sz="4" w:space="0" w:color="auto"/>
            </w:tcBorders>
          </w:tcPr>
          <w:p w:rsidR="00D62482" w:rsidRPr="00016F75" w:rsidRDefault="003962D8" w:rsidP="006455DD">
            <w:pPr>
              <w:jc w:val="center"/>
              <w:rPr>
                <w:lang w:eastAsia="en-US"/>
              </w:rPr>
            </w:pPr>
            <w:r>
              <w:rPr>
                <w:lang w:eastAsia="en-US"/>
              </w:rPr>
              <w:t>0</w:t>
            </w:r>
            <w:r w:rsidR="004215F3">
              <w:rPr>
                <w:lang w:eastAsia="en-US"/>
              </w:rPr>
              <w:t>5</w:t>
            </w:r>
            <w:r w:rsidR="000617E4">
              <w:rPr>
                <w:lang w:eastAsia="en-US"/>
              </w:rPr>
              <w:t>.09</w:t>
            </w:r>
          </w:p>
        </w:tc>
        <w:tc>
          <w:tcPr>
            <w:tcW w:w="992" w:type="dxa"/>
            <w:tcBorders>
              <w:left w:val="single" w:sz="4" w:space="0" w:color="auto"/>
            </w:tcBorders>
          </w:tcPr>
          <w:p w:rsidR="00D62482" w:rsidRPr="00016F75" w:rsidRDefault="00D62482" w:rsidP="00B9027D">
            <w:pPr>
              <w:jc w:val="center"/>
              <w:rPr>
                <w:b/>
                <w:lang w:eastAsia="en-US"/>
              </w:rPr>
            </w:pPr>
          </w:p>
        </w:tc>
        <w:tc>
          <w:tcPr>
            <w:tcW w:w="12611" w:type="dxa"/>
          </w:tcPr>
          <w:p w:rsidR="00D62482" w:rsidRPr="00016F75" w:rsidRDefault="00D62482" w:rsidP="00CD05EA">
            <w:pPr>
              <w:contextualSpacing/>
              <w:jc w:val="both"/>
              <w:rPr>
                <w:lang w:eastAsia="en-US"/>
              </w:rPr>
            </w:pPr>
            <w:r w:rsidRPr="00016F75">
              <w:rPr>
                <w:lang w:eastAsia="en-US"/>
              </w:rPr>
              <w:t>Мир глазами астронома.</w:t>
            </w:r>
            <w:r w:rsidR="00C07A5E" w:rsidRPr="00016F75">
              <w:rPr>
                <w:lang w:eastAsia="en-US"/>
              </w:rPr>
              <w:t xml:space="preserve"> </w:t>
            </w:r>
          </w:p>
        </w:tc>
      </w:tr>
      <w:tr w:rsidR="00D62482" w:rsidRPr="00016F75" w:rsidTr="00D62482">
        <w:trPr>
          <w:trHeight w:val="274"/>
        </w:trPr>
        <w:tc>
          <w:tcPr>
            <w:tcW w:w="568" w:type="dxa"/>
          </w:tcPr>
          <w:p w:rsidR="00D62482" w:rsidRPr="00016F75" w:rsidRDefault="00D62482" w:rsidP="00881705">
            <w:pPr>
              <w:numPr>
                <w:ilvl w:val="0"/>
                <w:numId w:val="35"/>
              </w:numPr>
              <w:jc w:val="center"/>
              <w:rPr>
                <w:lang w:eastAsia="en-US"/>
              </w:rPr>
            </w:pPr>
          </w:p>
        </w:tc>
        <w:tc>
          <w:tcPr>
            <w:tcW w:w="855" w:type="dxa"/>
            <w:tcBorders>
              <w:right w:val="single" w:sz="4" w:space="0" w:color="auto"/>
            </w:tcBorders>
          </w:tcPr>
          <w:p w:rsidR="00D62482" w:rsidRPr="00016F75" w:rsidRDefault="003962D8" w:rsidP="006455DD">
            <w:pPr>
              <w:jc w:val="center"/>
              <w:rPr>
                <w:lang w:eastAsia="en-US"/>
              </w:rPr>
            </w:pPr>
            <w:r>
              <w:rPr>
                <w:lang w:eastAsia="en-US"/>
              </w:rPr>
              <w:t>0</w:t>
            </w:r>
            <w:r w:rsidR="004215F3">
              <w:rPr>
                <w:lang w:eastAsia="en-US"/>
              </w:rPr>
              <w:t>7</w:t>
            </w:r>
            <w:r w:rsidR="000617E4">
              <w:rPr>
                <w:lang w:eastAsia="en-US"/>
              </w:rPr>
              <w:t>.09</w:t>
            </w:r>
          </w:p>
        </w:tc>
        <w:tc>
          <w:tcPr>
            <w:tcW w:w="992" w:type="dxa"/>
            <w:tcBorders>
              <w:left w:val="single" w:sz="4" w:space="0" w:color="auto"/>
            </w:tcBorders>
          </w:tcPr>
          <w:p w:rsidR="00D62482" w:rsidRPr="00016F75" w:rsidRDefault="00D62482" w:rsidP="00B9027D">
            <w:pPr>
              <w:jc w:val="center"/>
              <w:rPr>
                <w:b/>
                <w:lang w:eastAsia="en-US"/>
              </w:rPr>
            </w:pPr>
          </w:p>
        </w:tc>
        <w:tc>
          <w:tcPr>
            <w:tcW w:w="12611" w:type="dxa"/>
          </w:tcPr>
          <w:p w:rsidR="00D62482" w:rsidRPr="00016F75" w:rsidRDefault="00D62482" w:rsidP="006F3C11">
            <w:pPr>
              <w:contextualSpacing/>
              <w:jc w:val="both"/>
              <w:rPr>
                <w:lang w:eastAsia="en-US"/>
              </w:rPr>
            </w:pPr>
            <w:r w:rsidRPr="00016F75">
              <w:rPr>
                <w:lang w:eastAsia="en-US"/>
              </w:rPr>
              <w:t>Планеты</w:t>
            </w:r>
            <w:r w:rsidR="00C07A5E" w:rsidRPr="00016F75">
              <w:rPr>
                <w:lang w:eastAsia="en-US"/>
              </w:rPr>
              <w:t xml:space="preserve"> с</w:t>
            </w:r>
            <w:r w:rsidRPr="00016F75">
              <w:rPr>
                <w:lang w:eastAsia="en-US"/>
              </w:rPr>
              <w:t>олнечной системы.</w:t>
            </w:r>
          </w:p>
        </w:tc>
      </w:tr>
      <w:tr w:rsidR="00D62482" w:rsidRPr="00016F75" w:rsidTr="00D62482">
        <w:tc>
          <w:tcPr>
            <w:tcW w:w="568" w:type="dxa"/>
          </w:tcPr>
          <w:p w:rsidR="00D62482" w:rsidRPr="00016F75" w:rsidRDefault="00D62482" w:rsidP="00881705">
            <w:pPr>
              <w:numPr>
                <w:ilvl w:val="0"/>
                <w:numId w:val="35"/>
              </w:numPr>
              <w:jc w:val="center"/>
              <w:rPr>
                <w:lang w:eastAsia="en-US"/>
              </w:rPr>
            </w:pPr>
          </w:p>
        </w:tc>
        <w:tc>
          <w:tcPr>
            <w:tcW w:w="855" w:type="dxa"/>
            <w:tcBorders>
              <w:right w:val="single" w:sz="4" w:space="0" w:color="auto"/>
            </w:tcBorders>
          </w:tcPr>
          <w:p w:rsidR="00D62482" w:rsidRPr="00016F75" w:rsidRDefault="004215F3" w:rsidP="006455DD">
            <w:pPr>
              <w:jc w:val="center"/>
              <w:rPr>
                <w:lang w:eastAsia="en-US"/>
              </w:rPr>
            </w:pPr>
            <w:r>
              <w:rPr>
                <w:lang w:eastAsia="en-US"/>
              </w:rPr>
              <w:t>12</w:t>
            </w:r>
            <w:r w:rsidR="000617E4">
              <w:rPr>
                <w:lang w:eastAsia="en-US"/>
              </w:rPr>
              <w:t>.09</w:t>
            </w:r>
          </w:p>
        </w:tc>
        <w:tc>
          <w:tcPr>
            <w:tcW w:w="992" w:type="dxa"/>
            <w:tcBorders>
              <w:left w:val="single" w:sz="4" w:space="0" w:color="auto"/>
            </w:tcBorders>
          </w:tcPr>
          <w:p w:rsidR="00D62482" w:rsidRPr="00016F75" w:rsidRDefault="00D62482" w:rsidP="00B9027D">
            <w:pPr>
              <w:jc w:val="center"/>
              <w:rPr>
                <w:b/>
                <w:lang w:eastAsia="en-US"/>
              </w:rPr>
            </w:pPr>
          </w:p>
        </w:tc>
        <w:tc>
          <w:tcPr>
            <w:tcW w:w="12611" w:type="dxa"/>
          </w:tcPr>
          <w:p w:rsidR="00D62482" w:rsidRPr="00016F75" w:rsidRDefault="00D62482" w:rsidP="006F3C11">
            <w:pPr>
              <w:contextualSpacing/>
              <w:jc w:val="both"/>
              <w:rPr>
                <w:lang w:eastAsia="en-US"/>
              </w:rPr>
            </w:pPr>
            <w:r w:rsidRPr="00016F75">
              <w:rPr>
                <w:lang w:eastAsia="en-US"/>
              </w:rPr>
              <w:t>Звёздное</w:t>
            </w:r>
            <w:r w:rsidR="006F3C11" w:rsidRPr="00016F75">
              <w:rPr>
                <w:lang w:eastAsia="en-US"/>
              </w:rPr>
              <w:t xml:space="preserve">  </w:t>
            </w:r>
            <w:r w:rsidRPr="00016F75">
              <w:rPr>
                <w:lang w:eastAsia="en-US"/>
              </w:rPr>
              <w:t>небо – Великая книга Природы.</w:t>
            </w:r>
          </w:p>
        </w:tc>
      </w:tr>
      <w:tr w:rsidR="00D62482" w:rsidRPr="00016F75" w:rsidTr="00D62482">
        <w:tc>
          <w:tcPr>
            <w:tcW w:w="568" w:type="dxa"/>
          </w:tcPr>
          <w:p w:rsidR="00D62482" w:rsidRPr="00016F75" w:rsidRDefault="00D62482" w:rsidP="00881705">
            <w:pPr>
              <w:numPr>
                <w:ilvl w:val="0"/>
                <w:numId w:val="35"/>
              </w:numPr>
              <w:jc w:val="center"/>
              <w:rPr>
                <w:lang w:eastAsia="en-US"/>
              </w:rPr>
            </w:pPr>
          </w:p>
        </w:tc>
        <w:tc>
          <w:tcPr>
            <w:tcW w:w="855" w:type="dxa"/>
            <w:tcBorders>
              <w:right w:val="single" w:sz="4" w:space="0" w:color="auto"/>
            </w:tcBorders>
          </w:tcPr>
          <w:p w:rsidR="00D62482" w:rsidRPr="00016F75" w:rsidRDefault="004215F3" w:rsidP="006455DD">
            <w:pPr>
              <w:jc w:val="center"/>
              <w:rPr>
                <w:lang w:eastAsia="en-US"/>
              </w:rPr>
            </w:pPr>
            <w:r>
              <w:rPr>
                <w:lang w:eastAsia="en-US"/>
              </w:rPr>
              <w:t>14</w:t>
            </w:r>
            <w:r w:rsidR="000617E4">
              <w:rPr>
                <w:lang w:eastAsia="en-US"/>
              </w:rPr>
              <w:t>.09</w:t>
            </w:r>
          </w:p>
        </w:tc>
        <w:tc>
          <w:tcPr>
            <w:tcW w:w="992" w:type="dxa"/>
            <w:tcBorders>
              <w:left w:val="single" w:sz="4" w:space="0" w:color="auto"/>
            </w:tcBorders>
          </w:tcPr>
          <w:p w:rsidR="00D62482" w:rsidRPr="00016F75" w:rsidRDefault="00D62482" w:rsidP="00B9027D">
            <w:pPr>
              <w:jc w:val="center"/>
              <w:rPr>
                <w:b/>
                <w:lang w:eastAsia="en-US"/>
              </w:rPr>
            </w:pPr>
          </w:p>
        </w:tc>
        <w:tc>
          <w:tcPr>
            <w:tcW w:w="12611" w:type="dxa"/>
          </w:tcPr>
          <w:p w:rsidR="00D62482" w:rsidRPr="00016F75" w:rsidRDefault="00D62482" w:rsidP="006F3C11">
            <w:pPr>
              <w:contextualSpacing/>
              <w:jc w:val="both"/>
              <w:rPr>
                <w:lang w:eastAsia="en-US"/>
              </w:rPr>
            </w:pPr>
            <w:r w:rsidRPr="00016F75">
              <w:rPr>
                <w:lang w:eastAsia="en-US"/>
              </w:rPr>
              <w:t>Мир глазами географа.</w:t>
            </w:r>
          </w:p>
        </w:tc>
      </w:tr>
      <w:tr w:rsidR="00D62482" w:rsidRPr="00016F75" w:rsidTr="00D62482">
        <w:tc>
          <w:tcPr>
            <w:tcW w:w="568" w:type="dxa"/>
          </w:tcPr>
          <w:p w:rsidR="00D62482" w:rsidRPr="00016F75" w:rsidRDefault="00D62482" w:rsidP="00881705">
            <w:pPr>
              <w:numPr>
                <w:ilvl w:val="0"/>
                <w:numId w:val="35"/>
              </w:numPr>
              <w:jc w:val="center"/>
              <w:rPr>
                <w:lang w:eastAsia="en-US"/>
              </w:rPr>
            </w:pPr>
          </w:p>
        </w:tc>
        <w:tc>
          <w:tcPr>
            <w:tcW w:w="855" w:type="dxa"/>
            <w:tcBorders>
              <w:right w:val="single" w:sz="4" w:space="0" w:color="auto"/>
            </w:tcBorders>
          </w:tcPr>
          <w:p w:rsidR="00D62482" w:rsidRPr="00016F75" w:rsidRDefault="004215F3" w:rsidP="006455DD">
            <w:pPr>
              <w:jc w:val="center"/>
              <w:rPr>
                <w:lang w:eastAsia="en-US"/>
              </w:rPr>
            </w:pPr>
            <w:r>
              <w:rPr>
                <w:lang w:eastAsia="en-US"/>
              </w:rPr>
              <w:t>19</w:t>
            </w:r>
            <w:r w:rsidR="000617E4">
              <w:rPr>
                <w:lang w:eastAsia="en-US"/>
              </w:rPr>
              <w:t>.09</w:t>
            </w:r>
          </w:p>
        </w:tc>
        <w:tc>
          <w:tcPr>
            <w:tcW w:w="992" w:type="dxa"/>
            <w:tcBorders>
              <w:left w:val="single" w:sz="4" w:space="0" w:color="auto"/>
            </w:tcBorders>
          </w:tcPr>
          <w:p w:rsidR="00D62482" w:rsidRPr="00016F75" w:rsidRDefault="00D62482" w:rsidP="00B9027D">
            <w:pPr>
              <w:jc w:val="center"/>
              <w:rPr>
                <w:b/>
                <w:lang w:eastAsia="en-US"/>
              </w:rPr>
            </w:pPr>
          </w:p>
        </w:tc>
        <w:tc>
          <w:tcPr>
            <w:tcW w:w="12611" w:type="dxa"/>
          </w:tcPr>
          <w:p w:rsidR="00D62482" w:rsidRPr="00016F75" w:rsidRDefault="00D62482" w:rsidP="00B9027D">
            <w:pPr>
              <w:jc w:val="both"/>
              <w:rPr>
                <w:lang w:eastAsia="en-US"/>
              </w:rPr>
            </w:pPr>
            <w:r w:rsidRPr="00016F75">
              <w:rPr>
                <w:lang w:eastAsia="en-US"/>
              </w:rPr>
              <w:t>Мир глазами историка</w:t>
            </w:r>
            <w:r w:rsidR="00C07A5E" w:rsidRPr="00016F75">
              <w:rPr>
                <w:lang w:eastAsia="en-US"/>
              </w:rPr>
              <w:t>.</w:t>
            </w:r>
            <w:r w:rsidRPr="00016F75">
              <w:rPr>
                <w:lang w:eastAsia="en-US"/>
              </w:rPr>
              <w:t xml:space="preserve"> </w:t>
            </w:r>
          </w:p>
        </w:tc>
      </w:tr>
      <w:tr w:rsidR="00D62482" w:rsidRPr="00016F75" w:rsidTr="00D62482">
        <w:tc>
          <w:tcPr>
            <w:tcW w:w="568" w:type="dxa"/>
          </w:tcPr>
          <w:p w:rsidR="00D62482" w:rsidRPr="00016F75" w:rsidRDefault="00D62482" w:rsidP="00881705">
            <w:pPr>
              <w:numPr>
                <w:ilvl w:val="0"/>
                <w:numId w:val="35"/>
              </w:numPr>
              <w:jc w:val="center"/>
              <w:rPr>
                <w:lang w:eastAsia="en-US"/>
              </w:rPr>
            </w:pPr>
          </w:p>
        </w:tc>
        <w:tc>
          <w:tcPr>
            <w:tcW w:w="855" w:type="dxa"/>
            <w:tcBorders>
              <w:right w:val="single" w:sz="4" w:space="0" w:color="auto"/>
            </w:tcBorders>
          </w:tcPr>
          <w:p w:rsidR="00D62482" w:rsidRPr="00016F75" w:rsidRDefault="004215F3" w:rsidP="006455DD">
            <w:pPr>
              <w:jc w:val="center"/>
              <w:rPr>
                <w:lang w:eastAsia="en-US"/>
              </w:rPr>
            </w:pPr>
            <w:r>
              <w:rPr>
                <w:lang w:eastAsia="en-US"/>
              </w:rPr>
              <w:t>21</w:t>
            </w:r>
            <w:r w:rsidR="000617E4">
              <w:rPr>
                <w:lang w:eastAsia="en-US"/>
              </w:rPr>
              <w:t>.09</w:t>
            </w:r>
          </w:p>
        </w:tc>
        <w:tc>
          <w:tcPr>
            <w:tcW w:w="992" w:type="dxa"/>
            <w:tcBorders>
              <w:left w:val="single" w:sz="4" w:space="0" w:color="auto"/>
            </w:tcBorders>
          </w:tcPr>
          <w:p w:rsidR="00D62482" w:rsidRPr="00016F75" w:rsidRDefault="00D62482" w:rsidP="00B9027D">
            <w:pPr>
              <w:jc w:val="center"/>
              <w:rPr>
                <w:b/>
                <w:lang w:eastAsia="en-US"/>
              </w:rPr>
            </w:pPr>
          </w:p>
        </w:tc>
        <w:tc>
          <w:tcPr>
            <w:tcW w:w="12611" w:type="dxa"/>
          </w:tcPr>
          <w:p w:rsidR="00D62482" w:rsidRPr="00016F75" w:rsidRDefault="00D62482" w:rsidP="006F3C11">
            <w:pPr>
              <w:jc w:val="both"/>
              <w:rPr>
                <w:lang w:eastAsia="en-US"/>
              </w:rPr>
            </w:pPr>
            <w:r w:rsidRPr="00016F75">
              <w:rPr>
                <w:lang w:eastAsia="en-US"/>
              </w:rPr>
              <w:t>Когда и где?</w:t>
            </w:r>
          </w:p>
        </w:tc>
      </w:tr>
      <w:tr w:rsidR="00D62482" w:rsidRPr="00016F75" w:rsidTr="006F3C11">
        <w:trPr>
          <w:trHeight w:val="303"/>
        </w:trPr>
        <w:tc>
          <w:tcPr>
            <w:tcW w:w="568" w:type="dxa"/>
            <w:tcBorders>
              <w:bottom w:val="single" w:sz="4" w:space="0" w:color="auto"/>
            </w:tcBorders>
          </w:tcPr>
          <w:p w:rsidR="00D62482" w:rsidRPr="00016F75" w:rsidRDefault="00D62482" w:rsidP="00881705">
            <w:pPr>
              <w:numPr>
                <w:ilvl w:val="0"/>
                <w:numId w:val="35"/>
              </w:numPr>
              <w:jc w:val="center"/>
              <w:rPr>
                <w:lang w:eastAsia="en-US"/>
              </w:rPr>
            </w:pPr>
          </w:p>
        </w:tc>
        <w:tc>
          <w:tcPr>
            <w:tcW w:w="855" w:type="dxa"/>
            <w:tcBorders>
              <w:bottom w:val="single" w:sz="4" w:space="0" w:color="auto"/>
              <w:right w:val="single" w:sz="4" w:space="0" w:color="auto"/>
            </w:tcBorders>
          </w:tcPr>
          <w:p w:rsidR="00D62482" w:rsidRPr="00016F75" w:rsidRDefault="004215F3" w:rsidP="006455DD">
            <w:pPr>
              <w:jc w:val="center"/>
              <w:rPr>
                <w:lang w:eastAsia="en-US"/>
              </w:rPr>
            </w:pPr>
            <w:r>
              <w:rPr>
                <w:lang w:eastAsia="en-US"/>
              </w:rPr>
              <w:t>26</w:t>
            </w:r>
            <w:r w:rsidR="000617E4">
              <w:rPr>
                <w:lang w:eastAsia="en-US"/>
              </w:rPr>
              <w:t>.09</w:t>
            </w:r>
          </w:p>
        </w:tc>
        <w:tc>
          <w:tcPr>
            <w:tcW w:w="992" w:type="dxa"/>
            <w:tcBorders>
              <w:left w:val="single" w:sz="4" w:space="0" w:color="auto"/>
              <w:bottom w:val="single" w:sz="4" w:space="0" w:color="auto"/>
            </w:tcBorders>
          </w:tcPr>
          <w:p w:rsidR="00D62482" w:rsidRPr="00016F75" w:rsidRDefault="00D62482" w:rsidP="00B9027D">
            <w:pPr>
              <w:jc w:val="center"/>
              <w:rPr>
                <w:b/>
                <w:lang w:eastAsia="en-US"/>
              </w:rPr>
            </w:pPr>
          </w:p>
        </w:tc>
        <w:tc>
          <w:tcPr>
            <w:tcW w:w="12611" w:type="dxa"/>
            <w:tcBorders>
              <w:bottom w:val="single" w:sz="4" w:space="0" w:color="auto"/>
            </w:tcBorders>
          </w:tcPr>
          <w:p w:rsidR="00D62482" w:rsidRPr="00016F75" w:rsidRDefault="00D62482" w:rsidP="00C07A5E">
            <w:pPr>
              <w:rPr>
                <w:lang w:eastAsia="en-US"/>
              </w:rPr>
            </w:pPr>
            <w:r w:rsidRPr="00016F75">
              <w:rPr>
                <w:lang w:eastAsia="en-US"/>
              </w:rPr>
              <w:t>Мир глазами эколога</w:t>
            </w:r>
            <w:r w:rsidR="00C07A5E" w:rsidRPr="00016F75">
              <w:rPr>
                <w:lang w:eastAsia="en-US"/>
              </w:rPr>
              <w:t>.</w:t>
            </w:r>
          </w:p>
        </w:tc>
      </w:tr>
      <w:tr w:rsidR="00D62482" w:rsidRPr="00016F75" w:rsidTr="006F3C11">
        <w:trPr>
          <w:trHeight w:val="303"/>
        </w:trPr>
        <w:tc>
          <w:tcPr>
            <w:tcW w:w="568" w:type="dxa"/>
            <w:tcBorders>
              <w:top w:val="single" w:sz="4" w:space="0" w:color="auto"/>
            </w:tcBorders>
          </w:tcPr>
          <w:p w:rsidR="00D62482" w:rsidRPr="00016F75" w:rsidRDefault="00D62482" w:rsidP="00881705">
            <w:pPr>
              <w:numPr>
                <w:ilvl w:val="0"/>
                <w:numId w:val="35"/>
              </w:numPr>
              <w:jc w:val="center"/>
              <w:rPr>
                <w:lang w:eastAsia="en-US"/>
              </w:rPr>
            </w:pPr>
          </w:p>
        </w:tc>
        <w:tc>
          <w:tcPr>
            <w:tcW w:w="855" w:type="dxa"/>
            <w:tcBorders>
              <w:top w:val="single" w:sz="4" w:space="0" w:color="auto"/>
              <w:right w:val="single" w:sz="4" w:space="0" w:color="auto"/>
            </w:tcBorders>
          </w:tcPr>
          <w:p w:rsidR="00D62482" w:rsidRPr="00016F75" w:rsidRDefault="004215F3" w:rsidP="006455DD">
            <w:pPr>
              <w:jc w:val="center"/>
              <w:rPr>
                <w:lang w:eastAsia="en-US"/>
              </w:rPr>
            </w:pPr>
            <w:r>
              <w:rPr>
                <w:lang w:eastAsia="en-US"/>
              </w:rPr>
              <w:t>28</w:t>
            </w:r>
            <w:r w:rsidR="000617E4">
              <w:rPr>
                <w:lang w:eastAsia="en-US"/>
              </w:rPr>
              <w:t>.09</w:t>
            </w:r>
          </w:p>
        </w:tc>
        <w:tc>
          <w:tcPr>
            <w:tcW w:w="992" w:type="dxa"/>
            <w:tcBorders>
              <w:top w:val="single" w:sz="4" w:space="0" w:color="auto"/>
              <w:left w:val="single" w:sz="4" w:space="0" w:color="auto"/>
            </w:tcBorders>
          </w:tcPr>
          <w:p w:rsidR="00D62482" w:rsidRPr="00016F75" w:rsidRDefault="00D62482" w:rsidP="00B9027D">
            <w:pPr>
              <w:jc w:val="center"/>
              <w:rPr>
                <w:b/>
                <w:lang w:eastAsia="en-US"/>
              </w:rPr>
            </w:pPr>
          </w:p>
        </w:tc>
        <w:tc>
          <w:tcPr>
            <w:tcW w:w="12611" w:type="dxa"/>
            <w:tcBorders>
              <w:top w:val="single" w:sz="4" w:space="0" w:color="auto"/>
              <w:bottom w:val="single" w:sz="4" w:space="0" w:color="auto"/>
            </w:tcBorders>
          </w:tcPr>
          <w:p w:rsidR="00D62482" w:rsidRPr="00016F75" w:rsidRDefault="00D62482" w:rsidP="00B9027D">
            <w:pPr>
              <w:rPr>
                <w:i/>
                <w:lang w:eastAsia="en-US"/>
              </w:rPr>
            </w:pPr>
            <w:r w:rsidRPr="00016F75">
              <w:rPr>
                <w:lang w:eastAsia="en-US"/>
              </w:rPr>
              <w:t>Сокровища Земли под охраной человечества</w:t>
            </w:r>
            <w:r w:rsidR="00C07A5E" w:rsidRPr="00016F75">
              <w:rPr>
                <w:lang w:eastAsia="en-US"/>
              </w:rPr>
              <w:t>. Всемирное наследие.</w:t>
            </w:r>
          </w:p>
        </w:tc>
      </w:tr>
      <w:tr w:rsidR="00D62482" w:rsidRPr="00016F75" w:rsidTr="00D62482">
        <w:tc>
          <w:tcPr>
            <w:tcW w:w="568" w:type="dxa"/>
          </w:tcPr>
          <w:p w:rsidR="00D62482" w:rsidRPr="00016F75" w:rsidRDefault="00D62482" w:rsidP="00881705">
            <w:pPr>
              <w:numPr>
                <w:ilvl w:val="0"/>
                <w:numId w:val="35"/>
              </w:numPr>
              <w:jc w:val="center"/>
              <w:rPr>
                <w:lang w:eastAsia="en-US"/>
              </w:rPr>
            </w:pPr>
          </w:p>
        </w:tc>
        <w:tc>
          <w:tcPr>
            <w:tcW w:w="855" w:type="dxa"/>
            <w:tcBorders>
              <w:right w:val="single" w:sz="4" w:space="0" w:color="auto"/>
            </w:tcBorders>
          </w:tcPr>
          <w:p w:rsidR="00D62482" w:rsidRPr="00016F75" w:rsidRDefault="004215F3" w:rsidP="006455DD">
            <w:pPr>
              <w:jc w:val="center"/>
              <w:rPr>
                <w:lang w:eastAsia="en-US"/>
              </w:rPr>
            </w:pPr>
            <w:r>
              <w:rPr>
                <w:lang w:eastAsia="en-US"/>
              </w:rPr>
              <w:t>03.10</w:t>
            </w:r>
          </w:p>
        </w:tc>
        <w:tc>
          <w:tcPr>
            <w:tcW w:w="992" w:type="dxa"/>
            <w:tcBorders>
              <w:left w:val="single" w:sz="4" w:space="0" w:color="auto"/>
            </w:tcBorders>
          </w:tcPr>
          <w:p w:rsidR="00D62482" w:rsidRPr="00016F75" w:rsidRDefault="00D62482" w:rsidP="00B9027D">
            <w:pPr>
              <w:jc w:val="center"/>
              <w:rPr>
                <w:b/>
                <w:color w:val="FF0000"/>
                <w:lang w:eastAsia="en-US"/>
              </w:rPr>
            </w:pPr>
          </w:p>
        </w:tc>
        <w:tc>
          <w:tcPr>
            <w:tcW w:w="12611" w:type="dxa"/>
          </w:tcPr>
          <w:p w:rsidR="00D62482" w:rsidRPr="00016F75" w:rsidRDefault="00D62482" w:rsidP="00C07A5E">
            <w:pPr>
              <w:rPr>
                <w:lang w:eastAsia="en-US"/>
              </w:rPr>
            </w:pPr>
            <w:r w:rsidRPr="00016F75">
              <w:rPr>
                <w:lang w:eastAsia="en-US"/>
              </w:rPr>
              <w:t>Сокровища Земли под охраной человечества</w:t>
            </w:r>
            <w:r w:rsidR="006F3C11" w:rsidRPr="00016F75">
              <w:rPr>
                <w:lang w:eastAsia="en-US"/>
              </w:rPr>
              <w:t>.</w:t>
            </w:r>
            <w:r w:rsidRPr="00016F75">
              <w:rPr>
                <w:lang w:eastAsia="en-US"/>
              </w:rPr>
              <w:t xml:space="preserve"> </w:t>
            </w:r>
            <w:r w:rsidR="00C07A5E" w:rsidRPr="00016F75">
              <w:rPr>
                <w:lang w:eastAsia="en-US"/>
              </w:rPr>
              <w:t>Международная Красная книга.</w:t>
            </w:r>
          </w:p>
          <w:p w:rsidR="00C07A5E" w:rsidRPr="00013E30" w:rsidRDefault="0079348F" w:rsidP="00C07A5E">
            <w:pPr>
              <w:rPr>
                <w:i/>
                <w:spacing w:val="-14"/>
              </w:rPr>
            </w:pPr>
            <w:r w:rsidRPr="00013E30">
              <w:rPr>
                <w:i/>
                <w:spacing w:val="-14"/>
              </w:rPr>
              <w:t>Проверочная работа  по теме  «Земля и человечество».</w:t>
            </w:r>
          </w:p>
        </w:tc>
      </w:tr>
      <w:tr w:rsidR="00D62482" w:rsidRPr="00016F75" w:rsidTr="00C07A5E">
        <w:tc>
          <w:tcPr>
            <w:tcW w:w="568" w:type="dxa"/>
          </w:tcPr>
          <w:p w:rsidR="00D62482" w:rsidRPr="00016F75" w:rsidRDefault="00D62482" w:rsidP="00B9027D">
            <w:pPr>
              <w:jc w:val="center"/>
              <w:rPr>
                <w:b/>
                <w:lang w:eastAsia="en-US"/>
              </w:rPr>
            </w:pPr>
            <w:r w:rsidRPr="00016F75">
              <w:rPr>
                <w:b/>
                <w:lang w:val="en-US" w:eastAsia="en-US"/>
              </w:rPr>
              <w:t>II</w:t>
            </w:r>
          </w:p>
        </w:tc>
        <w:tc>
          <w:tcPr>
            <w:tcW w:w="14458" w:type="dxa"/>
            <w:gridSpan w:val="3"/>
          </w:tcPr>
          <w:p w:rsidR="00D62482" w:rsidRDefault="00D62482" w:rsidP="00D62482">
            <w:pPr>
              <w:jc w:val="center"/>
              <w:rPr>
                <w:b/>
                <w:lang w:eastAsia="en-US"/>
              </w:rPr>
            </w:pPr>
            <w:r w:rsidRPr="00016F75">
              <w:rPr>
                <w:b/>
                <w:lang w:eastAsia="en-US"/>
              </w:rPr>
              <w:t xml:space="preserve">Раздел «Природа России» </w:t>
            </w:r>
            <w:r w:rsidRPr="009D3B88">
              <w:rPr>
                <w:b/>
                <w:lang w:eastAsia="en-US"/>
              </w:rPr>
              <w:t>(10 ч)</w:t>
            </w:r>
          </w:p>
          <w:p w:rsidR="00CD05EA" w:rsidRPr="00016F75" w:rsidRDefault="00CD05EA" w:rsidP="00D62482">
            <w:pPr>
              <w:jc w:val="center"/>
              <w:rPr>
                <w:lang w:eastAsia="en-US"/>
              </w:rPr>
            </w:pPr>
          </w:p>
        </w:tc>
      </w:tr>
      <w:tr w:rsidR="00D62482" w:rsidRPr="00016F75" w:rsidTr="00D62482">
        <w:tc>
          <w:tcPr>
            <w:tcW w:w="568" w:type="dxa"/>
            <w:tcBorders>
              <w:right w:val="single" w:sz="4" w:space="0" w:color="auto"/>
            </w:tcBorders>
          </w:tcPr>
          <w:p w:rsidR="00D62482" w:rsidRPr="00016F75" w:rsidRDefault="00D62482" w:rsidP="00881705">
            <w:pPr>
              <w:numPr>
                <w:ilvl w:val="0"/>
                <w:numId w:val="35"/>
              </w:numPr>
              <w:jc w:val="center"/>
              <w:rPr>
                <w:lang w:eastAsia="en-US"/>
              </w:rPr>
            </w:pPr>
          </w:p>
        </w:tc>
        <w:tc>
          <w:tcPr>
            <w:tcW w:w="855" w:type="dxa"/>
            <w:tcBorders>
              <w:left w:val="single" w:sz="4" w:space="0" w:color="auto"/>
              <w:right w:val="single" w:sz="4" w:space="0" w:color="auto"/>
            </w:tcBorders>
          </w:tcPr>
          <w:p w:rsidR="00D62482" w:rsidRPr="00016F75" w:rsidRDefault="003962D8" w:rsidP="006455DD">
            <w:pPr>
              <w:jc w:val="center"/>
              <w:rPr>
                <w:lang w:eastAsia="en-US"/>
              </w:rPr>
            </w:pPr>
            <w:r>
              <w:rPr>
                <w:lang w:eastAsia="en-US"/>
              </w:rPr>
              <w:t>0</w:t>
            </w:r>
            <w:r w:rsidR="004215F3">
              <w:rPr>
                <w:lang w:eastAsia="en-US"/>
              </w:rPr>
              <w:t>5</w:t>
            </w:r>
            <w:r w:rsidR="000617E4">
              <w:rPr>
                <w:lang w:eastAsia="en-US"/>
              </w:rPr>
              <w:t>.</w:t>
            </w:r>
            <w:r w:rsidR="006831AA">
              <w:rPr>
                <w:lang w:eastAsia="en-US"/>
              </w:rPr>
              <w:t>10</w:t>
            </w:r>
          </w:p>
        </w:tc>
        <w:tc>
          <w:tcPr>
            <w:tcW w:w="992" w:type="dxa"/>
            <w:tcBorders>
              <w:left w:val="single" w:sz="4" w:space="0" w:color="auto"/>
              <w:right w:val="single" w:sz="4" w:space="0" w:color="auto"/>
            </w:tcBorders>
          </w:tcPr>
          <w:p w:rsidR="00D62482" w:rsidRPr="00016F75" w:rsidRDefault="00D62482" w:rsidP="00B9027D">
            <w:pPr>
              <w:jc w:val="center"/>
              <w:rPr>
                <w:color w:val="FF0000"/>
                <w:lang w:eastAsia="en-US"/>
              </w:rPr>
            </w:pPr>
          </w:p>
        </w:tc>
        <w:tc>
          <w:tcPr>
            <w:tcW w:w="12611" w:type="dxa"/>
            <w:tcBorders>
              <w:left w:val="single" w:sz="4" w:space="0" w:color="auto"/>
              <w:right w:val="single" w:sz="4" w:space="0" w:color="auto"/>
            </w:tcBorders>
          </w:tcPr>
          <w:p w:rsidR="00D62482" w:rsidRPr="00016F75" w:rsidRDefault="00D62482" w:rsidP="00B9027D">
            <w:pPr>
              <w:jc w:val="both"/>
              <w:rPr>
                <w:lang w:eastAsia="en-US"/>
              </w:rPr>
            </w:pPr>
            <w:r w:rsidRPr="00016F75">
              <w:rPr>
                <w:lang w:eastAsia="en-US"/>
              </w:rPr>
              <w:t>Равнины и горы России.</w:t>
            </w:r>
          </w:p>
        </w:tc>
      </w:tr>
      <w:tr w:rsidR="00D62482" w:rsidRPr="00016F75" w:rsidTr="00D62482">
        <w:tc>
          <w:tcPr>
            <w:tcW w:w="568" w:type="dxa"/>
            <w:tcBorders>
              <w:right w:val="single" w:sz="4" w:space="0" w:color="auto"/>
            </w:tcBorders>
          </w:tcPr>
          <w:p w:rsidR="00D62482" w:rsidRPr="00016F75" w:rsidRDefault="00D62482" w:rsidP="00881705">
            <w:pPr>
              <w:numPr>
                <w:ilvl w:val="0"/>
                <w:numId w:val="35"/>
              </w:numPr>
              <w:jc w:val="center"/>
              <w:rPr>
                <w:lang w:eastAsia="en-US"/>
              </w:rPr>
            </w:pPr>
          </w:p>
        </w:tc>
        <w:tc>
          <w:tcPr>
            <w:tcW w:w="855" w:type="dxa"/>
            <w:tcBorders>
              <w:left w:val="single" w:sz="4" w:space="0" w:color="auto"/>
              <w:right w:val="single" w:sz="4" w:space="0" w:color="auto"/>
            </w:tcBorders>
          </w:tcPr>
          <w:p w:rsidR="00D62482" w:rsidRPr="00016F75" w:rsidRDefault="004215F3" w:rsidP="006455DD">
            <w:pPr>
              <w:jc w:val="center"/>
              <w:rPr>
                <w:lang w:eastAsia="en-US"/>
              </w:rPr>
            </w:pPr>
            <w:r>
              <w:rPr>
                <w:lang w:eastAsia="en-US"/>
              </w:rPr>
              <w:t>10</w:t>
            </w:r>
            <w:r w:rsidR="000617E4">
              <w:rPr>
                <w:lang w:eastAsia="en-US"/>
              </w:rPr>
              <w:t>.</w:t>
            </w:r>
            <w:r w:rsidR="006831AA">
              <w:rPr>
                <w:lang w:eastAsia="en-US"/>
              </w:rPr>
              <w:t>10</w:t>
            </w:r>
          </w:p>
        </w:tc>
        <w:tc>
          <w:tcPr>
            <w:tcW w:w="992" w:type="dxa"/>
            <w:tcBorders>
              <w:left w:val="single" w:sz="4" w:space="0" w:color="auto"/>
              <w:right w:val="single" w:sz="4" w:space="0" w:color="auto"/>
            </w:tcBorders>
          </w:tcPr>
          <w:p w:rsidR="00D62482" w:rsidRPr="00016F75" w:rsidRDefault="00D62482" w:rsidP="00B9027D">
            <w:pPr>
              <w:jc w:val="center"/>
              <w:rPr>
                <w:b/>
                <w:lang w:eastAsia="en-US"/>
              </w:rPr>
            </w:pPr>
          </w:p>
        </w:tc>
        <w:tc>
          <w:tcPr>
            <w:tcW w:w="12611" w:type="dxa"/>
            <w:tcBorders>
              <w:left w:val="single" w:sz="4" w:space="0" w:color="auto"/>
              <w:right w:val="single" w:sz="4" w:space="0" w:color="auto"/>
            </w:tcBorders>
          </w:tcPr>
          <w:p w:rsidR="00D62482" w:rsidRPr="00016F75" w:rsidRDefault="00D62482" w:rsidP="00B9027D">
            <w:pPr>
              <w:jc w:val="both"/>
              <w:rPr>
                <w:lang w:eastAsia="en-US"/>
              </w:rPr>
            </w:pPr>
            <w:r w:rsidRPr="00016F75">
              <w:rPr>
                <w:lang w:eastAsia="en-US"/>
              </w:rPr>
              <w:t>Моря, озёра и реки России.</w:t>
            </w:r>
          </w:p>
        </w:tc>
      </w:tr>
      <w:tr w:rsidR="00D62482" w:rsidRPr="00016F75" w:rsidTr="00D62482">
        <w:tc>
          <w:tcPr>
            <w:tcW w:w="568" w:type="dxa"/>
          </w:tcPr>
          <w:p w:rsidR="00D62482" w:rsidRPr="00016F75" w:rsidRDefault="00D62482" w:rsidP="00881705">
            <w:pPr>
              <w:numPr>
                <w:ilvl w:val="0"/>
                <w:numId w:val="35"/>
              </w:numPr>
              <w:jc w:val="center"/>
              <w:rPr>
                <w:lang w:eastAsia="en-US"/>
              </w:rPr>
            </w:pPr>
          </w:p>
        </w:tc>
        <w:tc>
          <w:tcPr>
            <w:tcW w:w="855" w:type="dxa"/>
            <w:tcBorders>
              <w:right w:val="single" w:sz="4" w:space="0" w:color="auto"/>
            </w:tcBorders>
          </w:tcPr>
          <w:p w:rsidR="00D62482" w:rsidRPr="00016F75" w:rsidRDefault="004215F3" w:rsidP="006455DD">
            <w:pPr>
              <w:jc w:val="center"/>
              <w:rPr>
                <w:lang w:eastAsia="en-US"/>
              </w:rPr>
            </w:pPr>
            <w:r>
              <w:rPr>
                <w:lang w:eastAsia="en-US"/>
              </w:rPr>
              <w:t>12</w:t>
            </w:r>
            <w:r w:rsidR="000617E4">
              <w:rPr>
                <w:lang w:eastAsia="en-US"/>
              </w:rPr>
              <w:t>.</w:t>
            </w:r>
            <w:r w:rsidR="006831AA">
              <w:rPr>
                <w:lang w:eastAsia="en-US"/>
              </w:rPr>
              <w:t>10</w:t>
            </w:r>
          </w:p>
        </w:tc>
        <w:tc>
          <w:tcPr>
            <w:tcW w:w="992" w:type="dxa"/>
            <w:tcBorders>
              <w:left w:val="single" w:sz="4" w:space="0" w:color="auto"/>
            </w:tcBorders>
          </w:tcPr>
          <w:p w:rsidR="00D62482" w:rsidRPr="00016F75" w:rsidRDefault="00D62482" w:rsidP="00B9027D">
            <w:pPr>
              <w:jc w:val="center"/>
              <w:rPr>
                <w:b/>
                <w:lang w:eastAsia="en-US"/>
              </w:rPr>
            </w:pPr>
          </w:p>
        </w:tc>
        <w:tc>
          <w:tcPr>
            <w:tcW w:w="12611" w:type="dxa"/>
          </w:tcPr>
          <w:p w:rsidR="00D62482" w:rsidRPr="00016F75" w:rsidRDefault="00D62482" w:rsidP="00B9027D">
            <w:pPr>
              <w:jc w:val="both"/>
              <w:rPr>
                <w:lang w:eastAsia="en-US"/>
              </w:rPr>
            </w:pPr>
            <w:r w:rsidRPr="00016F75">
              <w:rPr>
                <w:lang w:eastAsia="en-US"/>
              </w:rPr>
              <w:t>Природные зоны России</w:t>
            </w:r>
            <w:r w:rsidR="00C07A5E" w:rsidRPr="00016F75">
              <w:rPr>
                <w:lang w:eastAsia="en-US"/>
              </w:rPr>
              <w:t>.</w:t>
            </w:r>
          </w:p>
        </w:tc>
      </w:tr>
      <w:tr w:rsidR="00D62482" w:rsidRPr="00016F75" w:rsidTr="006F3C11">
        <w:trPr>
          <w:trHeight w:val="273"/>
        </w:trPr>
        <w:tc>
          <w:tcPr>
            <w:tcW w:w="568" w:type="dxa"/>
          </w:tcPr>
          <w:p w:rsidR="00D62482" w:rsidRPr="00016F75" w:rsidRDefault="00D62482" w:rsidP="00881705">
            <w:pPr>
              <w:numPr>
                <w:ilvl w:val="0"/>
                <w:numId w:val="35"/>
              </w:numPr>
              <w:jc w:val="center"/>
              <w:rPr>
                <w:lang w:eastAsia="en-US"/>
              </w:rPr>
            </w:pPr>
          </w:p>
        </w:tc>
        <w:tc>
          <w:tcPr>
            <w:tcW w:w="855" w:type="dxa"/>
            <w:tcBorders>
              <w:right w:val="single" w:sz="4" w:space="0" w:color="auto"/>
            </w:tcBorders>
          </w:tcPr>
          <w:p w:rsidR="00D62482" w:rsidRPr="00016F75" w:rsidRDefault="004215F3" w:rsidP="006455DD">
            <w:pPr>
              <w:jc w:val="center"/>
              <w:rPr>
                <w:lang w:eastAsia="en-US"/>
              </w:rPr>
            </w:pPr>
            <w:r>
              <w:rPr>
                <w:lang w:eastAsia="en-US"/>
              </w:rPr>
              <w:t>17</w:t>
            </w:r>
            <w:r w:rsidR="000617E4">
              <w:rPr>
                <w:lang w:eastAsia="en-US"/>
              </w:rPr>
              <w:t>.</w:t>
            </w:r>
            <w:r w:rsidR="006831AA">
              <w:rPr>
                <w:lang w:eastAsia="en-US"/>
              </w:rPr>
              <w:t>10</w:t>
            </w:r>
          </w:p>
        </w:tc>
        <w:tc>
          <w:tcPr>
            <w:tcW w:w="992" w:type="dxa"/>
            <w:tcBorders>
              <w:left w:val="single" w:sz="4" w:space="0" w:color="auto"/>
            </w:tcBorders>
          </w:tcPr>
          <w:p w:rsidR="00D62482" w:rsidRPr="00016F75" w:rsidRDefault="00D62482" w:rsidP="00B9027D">
            <w:pPr>
              <w:jc w:val="center"/>
              <w:rPr>
                <w:b/>
                <w:lang w:eastAsia="en-US"/>
              </w:rPr>
            </w:pPr>
          </w:p>
        </w:tc>
        <w:tc>
          <w:tcPr>
            <w:tcW w:w="12611" w:type="dxa"/>
          </w:tcPr>
          <w:p w:rsidR="00D62482" w:rsidRPr="00016F75" w:rsidRDefault="00D62482" w:rsidP="006F3C11">
            <w:pPr>
              <w:rPr>
                <w:lang w:eastAsia="en-US"/>
              </w:rPr>
            </w:pPr>
            <w:r w:rsidRPr="00016F75">
              <w:rPr>
                <w:lang w:eastAsia="en-US"/>
              </w:rPr>
              <w:t>Зона арктических пустынь.</w:t>
            </w:r>
          </w:p>
        </w:tc>
      </w:tr>
      <w:tr w:rsidR="00D62482" w:rsidRPr="00016F75" w:rsidTr="00D62482">
        <w:tc>
          <w:tcPr>
            <w:tcW w:w="568" w:type="dxa"/>
          </w:tcPr>
          <w:p w:rsidR="00D62482" w:rsidRPr="00016F75" w:rsidRDefault="00D62482" w:rsidP="00881705">
            <w:pPr>
              <w:numPr>
                <w:ilvl w:val="0"/>
                <w:numId w:val="35"/>
              </w:numPr>
              <w:jc w:val="center"/>
              <w:rPr>
                <w:lang w:eastAsia="en-US"/>
              </w:rPr>
            </w:pPr>
          </w:p>
        </w:tc>
        <w:tc>
          <w:tcPr>
            <w:tcW w:w="855" w:type="dxa"/>
            <w:tcBorders>
              <w:right w:val="single" w:sz="4" w:space="0" w:color="auto"/>
            </w:tcBorders>
          </w:tcPr>
          <w:p w:rsidR="00D62482" w:rsidRPr="00016F75" w:rsidRDefault="004215F3" w:rsidP="006455DD">
            <w:pPr>
              <w:jc w:val="center"/>
              <w:rPr>
                <w:lang w:eastAsia="en-US"/>
              </w:rPr>
            </w:pPr>
            <w:r>
              <w:rPr>
                <w:lang w:eastAsia="en-US"/>
              </w:rPr>
              <w:t>19</w:t>
            </w:r>
            <w:r w:rsidR="000617E4">
              <w:rPr>
                <w:lang w:eastAsia="en-US"/>
              </w:rPr>
              <w:t>.</w:t>
            </w:r>
            <w:r w:rsidR="006831AA">
              <w:rPr>
                <w:lang w:eastAsia="en-US"/>
              </w:rPr>
              <w:t>10</w:t>
            </w:r>
          </w:p>
        </w:tc>
        <w:tc>
          <w:tcPr>
            <w:tcW w:w="992" w:type="dxa"/>
            <w:tcBorders>
              <w:left w:val="single" w:sz="4" w:space="0" w:color="auto"/>
            </w:tcBorders>
          </w:tcPr>
          <w:p w:rsidR="00D62482" w:rsidRPr="00016F75" w:rsidRDefault="00D62482" w:rsidP="00B9027D">
            <w:pPr>
              <w:jc w:val="center"/>
              <w:rPr>
                <w:b/>
                <w:lang w:eastAsia="en-US"/>
              </w:rPr>
            </w:pPr>
          </w:p>
        </w:tc>
        <w:tc>
          <w:tcPr>
            <w:tcW w:w="12611" w:type="dxa"/>
          </w:tcPr>
          <w:p w:rsidR="00D62482" w:rsidRPr="00016F75" w:rsidRDefault="00D62482" w:rsidP="00B9027D">
            <w:pPr>
              <w:jc w:val="both"/>
              <w:rPr>
                <w:lang w:eastAsia="en-US"/>
              </w:rPr>
            </w:pPr>
            <w:r w:rsidRPr="00016F75">
              <w:rPr>
                <w:lang w:eastAsia="en-US"/>
              </w:rPr>
              <w:t>Тундра.</w:t>
            </w:r>
          </w:p>
        </w:tc>
      </w:tr>
      <w:tr w:rsidR="00D62482" w:rsidRPr="00016F75" w:rsidTr="00D62482">
        <w:tc>
          <w:tcPr>
            <w:tcW w:w="568" w:type="dxa"/>
          </w:tcPr>
          <w:p w:rsidR="00D62482" w:rsidRPr="00016F75" w:rsidRDefault="00D62482" w:rsidP="00881705">
            <w:pPr>
              <w:numPr>
                <w:ilvl w:val="0"/>
                <w:numId w:val="35"/>
              </w:numPr>
              <w:rPr>
                <w:lang w:eastAsia="en-US"/>
              </w:rPr>
            </w:pPr>
          </w:p>
        </w:tc>
        <w:tc>
          <w:tcPr>
            <w:tcW w:w="855" w:type="dxa"/>
            <w:tcBorders>
              <w:right w:val="single" w:sz="4" w:space="0" w:color="auto"/>
            </w:tcBorders>
          </w:tcPr>
          <w:p w:rsidR="00D62482" w:rsidRPr="00016F75" w:rsidRDefault="004215F3" w:rsidP="006455DD">
            <w:pPr>
              <w:jc w:val="center"/>
              <w:rPr>
                <w:lang w:eastAsia="en-US"/>
              </w:rPr>
            </w:pPr>
            <w:r>
              <w:rPr>
                <w:lang w:eastAsia="en-US"/>
              </w:rPr>
              <w:t>24</w:t>
            </w:r>
            <w:r w:rsidR="000617E4">
              <w:rPr>
                <w:lang w:eastAsia="en-US"/>
              </w:rPr>
              <w:t>.</w:t>
            </w:r>
            <w:r w:rsidR="006831AA">
              <w:rPr>
                <w:lang w:eastAsia="en-US"/>
              </w:rPr>
              <w:t>1</w:t>
            </w:r>
            <w:r>
              <w:rPr>
                <w:lang w:eastAsia="en-US"/>
              </w:rPr>
              <w:t>0</w:t>
            </w:r>
          </w:p>
        </w:tc>
        <w:tc>
          <w:tcPr>
            <w:tcW w:w="992" w:type="dxa"/>
            <w:tcBorders>
              <w:left w:val="single" w:sz="4" w:space="0" w:color="auto"/>
            </w:tcBorders>
          </w:tcPr>
          <w:p w:rsidR="00D62482" w:rsidRPr="00016F75" w:rsidRDefault="00D62482" w:rsidP="00B9027D">
            <w:pPr>
              <w:jc w:val="center"/>
              <w:rPr>
                <w:b/>
                <w:lang w:eastAsia="en-US"/>
              </w:rPr>
            </w:pPr>
          </w:p>
        </w:tc>
        <w:tc>
          <w:tcPr>
            <w:tcW w:w="12611" w:type="dxa"/>
          </w:tcPr>
          <w:p w:rsidR="00D62482" w:rsidRPr="00016F75" w:rsidRDefault="00D62482" w:rsidP="00B9027D">
            <w:pPr>
              <w:jc w:val="both"/>
              <w:rPr>
                <w:lang w:eastAsia="en-US"/>
              </w:rPr>
            </w:pPr>
            <w:r w:rsidRPr="00016F75">
              <w:rPr>
                <w:lang w:eastAsia="en-US"/>
              </w:rPr>
              <w:t>Леса России.</w:t>
            </w:r>
          </w:p>
        </w:tc>
      </w:tr>
      <w:tr w:rsidR="00D62482" w:rsidRPr="00016F75" w:rsidTr="00D62482">
        <w:tc>
          <w:tcPr>
            <w:tcW w:w="568" w:type="dxa"/>
          </w:tcPr>
          <w:p w:rsidR="00D62482" w:rsidRPr="00016F75" w:rsidRDefault="00D62482" w:rsidP="00881705">
            <w:pPr>
              <w:numPr>
                <w:ilvl w:val="0"/>
                <w:numId w:val="35"/>
              </w:numPr>
              <w:rPr>
                <w:lang w:eastAsia="en-US"/>
              </w:rPr>
            </w:pPr>
          </w:p>
        </w:tc>
        <w:tc>
          <w:tcPr>
            <w:tcW w:w="855" w:type="dxa"/>
            <w:tcBorders>
              <w:right w:val="single" w:sz="4" w:space="0" w:color="auto"/>
            </w:tcBorders>
          </w:tcPr>
          <w:p w:rsidR="00D62482" w:rsidRPr="00016F75" w:rsidRDefault="004215F3" w:rsidP="006455DD">
            <w:pPr>
              <w:jc w:val="center"/>
              <w:rPr>
                <w:lang w:eastAsia="en-US"/>
              </w:rPr>
            </w:pPr>
            <w:r>
              <w:rPr>
                <w:lang w:eastAsia="en-US"/>
              </w:rPr>
              <w:t>26</w:t>
            </w:r>
            <w:r w:rsidR="000617E4">
              <w:rPr>
                <w:lang w:eastAsia="en-US"/>
              </w:rPr>
              <w:t>.</w:t>
            </w:r>
            <w:r w:rsidR="006831AA">
              <w:rPr>
                <w:lang w:eastAsia="en-US"/>
              </w:rPr>
              <w:t>10</w:t>
            </w:r>
          </w:p>
        </w:tc>
        <w:tc>
          <w:tcPr>
            <w:tcW w:w="992" w:type="dxa"/>
            <w:tcBorders>
              <w:left w:val="single" w:sz="4" w:space="0" w:color="auto"/>
            </w:tcBorders>
          </w:tcPr>
          <w:p w:rsidR="00D62482" w:rsidRPr="00016F75" w:rsidRDefault="00D62482" w:rsidP="00B9027D">
            <w:pPr>
              <w:jc w:val="center"/>
              <w:rPr>
                <w:b/>
                <w:color w:val="FF0000"/>
                <w:lang w:eastAsia="en-US"/>
              </w:rPr>
            </w:pPr>
          </w:p>
        </w:tc>
        <w:tc>
          <w:tcPr>
            <w:tcW w:w="12611" w:type="dxa"/>
          </w:tcPr>
          <w:p w:rsidR="00013E30" w:rsidRDefault="00D62482" w:rsidP="0079348F">
            <w:pPr>
              <w:rPr>
                <w:lang w:eastAsia="en-US"/>
              </w:rPr>
            </w:pPr>
            <w:r w:rsidRPr="00682246">
              <w:rPr>
                <w:lang w:eastAsia="en-US"/>
              </w:rPr>
              <w:t>Лес и человек</w:t>
            </w:r>
            <w:r w:rsidR="006F3C11" w:rsidRPr="00682246">
              <w:rPr>
                <w:lang w:eastAsia="en-US"/>
              </w:rPr>
              <w:t>.</w:t>
            </w:r>
            <w:r w:rsidR="00C07A5E" w:rsidRPr="00682246">
              <w:rPr>
                <w:lang w:eastAsia="en-US"/>
              </w:rPr>
              <w:t xml:space="preserve"> </w:t>
            </w:r>
          </w:p>
          <w:p w:rsidR="00D62482" w:rsidRPr="00013E30" w:rsidRDefault="0079348F" w:rsidP="00013E30">
            <w:pPr>
              <w:rPr>
                <w:i/>
                <w:lang w:eastAsia="en-US"/>
              </w:rPr>
            </w:pPr>
            <w:r w:rsidRPr="00013E30">
              <w:rPr>
                <w:i/>
                <w:lang w:eastAsia="en-US"/>
              </w:rPr>
              <w:t>Проверочная работа  по теме «Природа России».</w:t>
            </w:r>
          </w:p>
        </w:tc>
      </w:tr>
      <w:tr w:rsidR="00D62482" w:rsidRPr="00016F75" w:rsidTr="006F3C11">
        <w:trPr>
          <w:trHeight w:val="241"/>
        </w:trPr>
        <w:tc>
          <w:tcPr>
            <w:tcW w:w="568" w:type="dxa"/>
            <w:tcBorders>
              <w:bottom w:val="single" w:sz="4" w:space="0" w:color="auto"/>
            </w:tcBorders>
          </w:tcPr>
          <w:p w:rsidR="00D62482" w:rsidRPr="00016F75" w:rsidRDefault="00D62482" w:rsidP="00881705">
            <w:pPr>
              <w:numPr>
                <w:ilvl w:val="0"/>
                <w:numId w:val="35"/>
              </w:numPr>
              <w:rPr>
                <w:lang w:eastAsia="en-US"/>
              </w:rPr>
            </w:pPr>
          </w:p>
        </w:tc>
        <w:tc>
          <w:tcPr>
            <w:tcW w:w="855" w:type="dxa"/>
            <w:tcBorders>
              <w:bottom w:val="single" w:sz="4" w:space="0" w:color="auto"/>
              <w:right w:val="single" w:sz="4" w:space="0" w:color="auto"/>
            </w:tcBorders>
          </w:tcPr>
          <w:p w:rsidR="00D62482" w:rsidRPr="00016F75" w:rsidRDefault="004215F3" w:rsidP="006455DD">
            <w:pPr>
              <w:jc w:val="center"/>
              <w:rPr>
                <w:lang w:eastAsia="en-US"/>
              </w:rPr>
            </w:pPr>
            <w:r>
              <w:rPr>
                <w:lang w:eastAsia="en-US"/>
              </w:rPr>
              <w:t>31</w:t>
            </w:r>
            <w:r w:rsidR="000617E4">
              <w:rPr>
                <w:lang w:eastAsia="en-US"/>
              </w:rPr>
              <w:t>.</w:t>
            </w:r>
            <w:r w:rsidR="006831AA">
              <w:rPr>
                <w:lang w:eastAsia="en-US"/>
              </w:rPr>
              <w:t>10</w:t>
            </w:r>
          </w:p>
        </w:tc>
        <w:tc>
          <w:tcPr>
            <w:tcW w:w="992" w:type="dxa"/>
            <w:tcBorders>
              <w:left w:val="single" w:sz="4" w:space="0" w:color="auto"/>
              <w:bottom w:val="single" w:sz="4" w:space="0" w:color="auto"/>
            </w:tcBorders>
          </w:tcPr>
          <w:p w:rsidR="00D62482" w:rsidRPr="00016F75" w:rsidRDefault="00D62482" w:rsidP="00B9027D">
            <w:pPr>
              <w:jc w:val="center"/>
              <w:rPr>
                <w:b/>
                <w:lang w:eastAsia="en-US"/>
              </w:rPr>
            </w:pPr>
          </w:p>
        </w:tc>
        <w:tc>
          <w:tcPr>
            <w:tcW w:w="12611" w:type="dxa"/>
            <w:tcBorders>
              <w:bottom w:val="single" w:sz="4" w:space="0" w:color="auto"/>
            </w:tcBorders>
          </w:tcPr>
          <w:p w:rsidR="00D62482" w:rsidRPr="00682246" w:rsidRDefault="00D62482" w:rsidP="006F3C11">
            <w:pPr>
              <w:jc w:val="both"/>
              <w:rPr>
                <w:lang w:eastAsia="en-US"/>
              </w:rPr>
            </w:pPr>
            <w:r w:rsidRPr="00682246">
              <w:rPr>
                <w:lang w:eastAsia="en-US"/>
              </w:rPr>
              <w:t>Зона степей.</w:t>
            </w:r>
          </w:p>
        </w:tc>
      </w:tr>
      <w:tr w:rsidR="00D62482" w:rsidRPr="00016F75" w:rsidTr="006F3C11">
        <w:trPr>
          <w:trHeight w:val="234"/>
        </w:trPr>
        <w:tc>
          <w:tcPr>
            <w:tcW w:w="568" w:type="dxa"/>
            <w:tcBorders>
              <w:top w:val="single" w:sz="4" w:space="0" w:color="auto"/>
              <w:bottom w:val="single" w:sz="4" w:space="0" w:color="auto"/>
            </w:tcBorders>
          </w:tcPr>
          <w:p w:rsidR="00D62482" w:rsidRPr="00016F75" w:rsidRDefault="00D62482" w:rsidP="00881705">
            <w:pPr>
              <w:numPr>
                <w:ilvl w:val="0"/>
                <w:numId w:val="35"/>
              </w:numPr>
              <w:rPr>
                <w:lang w:eastAsia="en-US"/>
              </w:rPr>
            </w:pPr>
          </w:p>
        </w:tc>
        <w:tc>
          <w:tcPr>
            <w:tcW w:w="855" w:type="dxa"/>
            <w:tcBorders>
              <w:top w:val="single" w:sz="4" w:space="0" w:color="auto"/>
              <w:bottom w:val="single" w:sz="4" w:space="0" w:color="auto"/>
              <w:right w:val="single" w:sz="4" w:space="0" w:color="auto"/>
            </w:tcBorders>
          </w:tcPr>
          <w:p w:rsidR="00D62482" w:rsidRPr="00016F75" w:rsidRDefault="004215F3" w:rsidP="006455DD">
            <w:pPr>
              <w:jc w:val="center"/>
              <w:rPr>
                <w:lang w:eastAsia="en-US"/>
              </w:rPr>
            </w:pPr>
            <w:r>
              <w:rPr>
                <w:lang w:eastAsia="en-US"/>
              </w:rPr>
              <w:t>07</w:t>
            </w:r>
            <w:r w:rsidR="000617E4">
              <w:rPr>
                <w:lang w:eastAsia="en-US"/>
              </w:rPr>
              <w:t>.</w:t>
            </w:r>
            <w:r>
              <w:rPr>
                <w:lang w:eastAsia="en-US"/>
              </w:rPr>
              <w:t>11</w:t>
            </w:r>
          </w:p>
        </w:tc>
        <w:tc>
          <w:tcPr>
            <w:tcW w:w="992" w:type="dxa"/>
            <w:tcBorders>
              <w:top w:val="single" w:sz="4" w:space="0" w:color="auto"/>
              <w:left w:val="single" w:sz="4" w:space="0" w:color="auto"/>
              <w:bottom w:val="single" w:sz="4" w:space="0" w:color="auto"/>
            </w:tcBorders>
          </w:tcPr>
          <w:p w:rsidR="00D62482" w:rsidRPr="00016F75" w:rsidRDefault="00D62482" w:rsidP="00B9027D">
            <w:pPr>
              <w:jc w:val="center"/>
              <w:rPr>
                <w:b/>
                <w:color w:val="FF0000"/>
                <w:lang w:eastAsia="en-US"/>
              </w:rPr>
            </w:pPr>
          </w:p>
        </w:tc>
        <w:tc>
          <w:tcPr>
            <w:tcW w:w="12611" w:type="dxa"/>
            <w:tcBorders>
              <w:top w:val="single" w:sz="4" w:space="0" w:color="auto"/>
              <w:bottom w:val="single" w:sz="4" w:space="0" w:color="auto"/>
            </w:tcBorders>
          </w:tcPr>
          <w:p w:rsidR="00D62482" w:rsidRPr="00682246" w:rsidRDefault="00D62482" w:rsidP="00B9027D">
            <w:pPr>
              <w:jc w:val="both"/>
              <w:rPr>
                <w:lang w:eastAsia="en-US"/>
              </w:rPr>
            </w:pPr>
            <w:r w:rsidRPr="00682246">
              <w:rPr>
                <w:lang w:eastAsia="en-US"/>
              </w:rPr>
              <w:t>Пустыни.</w:t>
            </w:r>
          </w:p>
        </w:tc>
      </w:tr>
      <w:tr w:rsidR="00D62482" w:rsidRPr="00016F75" w:rsidTr="00D62482">
        <w:trPr>
          <w:trHeight w:val="195"/>
        </w:trPr>
        <w:tc>
          <w:tcPr>
            <w:tcW w:w="568" w:type="dxa"/>
            <w:tcBorders>
              <w:top w:val="single" w:sz="4" w:space="0" w:color="auto"/>
              <w:right w:val="single" w:sz="4" w:space="0" w:color="auto"/>
            </w:tcBorders>
          </w:tcPr>
          <w:p w:rsidR="00D62482" w:rsidRPr="00016F75" w:rsidRDefault="00D62482" w:rsidP="00881705">
            <w:pPr>
              <w:numPr>
                <w:ilvl w:val="0"/>
                <w:numId w:val="35"/>
              </w:numPr>
              <w:jc w:val="center"/>
              <w:rPr>
                <w:lang w:eastAsia="en-US"/>
              </w:rPr>
            </w:pPr>
          </w:p>
        </w:tc>
        <w:tc>
          <w:tcPr>
            <w:tcW w:w="855" w:type="dxa"/>
            <w:tcBorders>
              <w:top w:val="single" w:sz="4" w:space="0" w:color="auto"/>
              <w:left w:val="single" w:sz="4" w:space="0" w:color="auto"/>
              <w:right w:val="single" w:sz="4" w:space="0" w:color="auto"/>
            </w:tcBorders>
          </w:tcPr>
          <w:p w:rsidR="00D62482" w:rsidRPr="00016F75" w:rsidRDefault="004215F3" w:rsidP="006455DD">
            <w:pPr>
              <w:jc w:val="center"/>
              <w:rPr>
                <w:lang w:eastAsia="en-US"/>
              </w:rPr>
            </w:pPr>
            <w:r>
              <w:rPr>
                <w:lang w:eastAsia="en-US"/>
              </w:rPr>
              <w:t>09</w:t>
            </w:r>
            <w:r w:rsidR="000617E4">
              <w:rPr>
                <w:lang w:eastAsia="en-US"/>
              </w:rPr>
              <w:t>.</w:t>
            </w:r>
            <w:r w:rsidR="006831AA">
              <w:rPr>
                <w:lang w:eastAsia="en-US"/>
              </w:rPr>
              <w:t>11</w:t>
            </w:r>
          </w:p>
        </w:tc>
        <w:tc>
          <w:tcPr>
            <w:tcW w:w="992" w:type="dxa"/>
            <w:tcBorders>
              <w:top w:val="single" w:sz="4" w:space="0" w:color="auto"/>
              <w:left w:val="single" w:sz="4" w:space="0" w:color="auto"/>
              <w:right w:val="single" w:sz="4" w:space="0" w:color="auto"/>
            </w:tcBorders>
          </w:tcPr>
          <w:p w:rsidR="00D62482" w:rsidRPr="00016F75" w:rsidRDefault="00D62482" w:rsidP="00B9027D">
            <w:pPr>
              <w:jc w:val="center"/>
              <w:rPr>
                <w:color w:val="FF0000"/>
                <w:lang w:eastAsia="en-US"/>
              </w:rPr>
            </w:pPr>
          </w:p>
        </w:tc>
        <w:tc>
          <w:tcPr>
            <w:tcW w:w="12611" w:type="dxa"/>
            <w:tcBorders>
              <w:top w:val="single" w:sz="4" w:space="0" w:color="auto"/>
              <w:left w:val="single" w:sz="4" w:space="0" w:color="auto"/>
              <w:right w:val="single" w:sz="4" w:space="0" w:color="auto"/>
            </w:tcBorders>
          </w:tcPr>
          <w:p w:rsidR="00D62482" w:rsidRPr="00682246" w:rsidRDefault="00D62482" w:rsidP="006F3C11">
            <w:pPr>
              <w:jc w:val="both"/>
              <w:rPr>
                <w:lang w:eastAsia="en-US"/>
              </w:rPr>
            </w:pPr>
            <w:r w:rsidRPr="00682246">
              <w:rPr>
                <w:lang w:eastAsia="en-US"/>
              </w:rPr>
              <w:t>У Чёрного моря.</w:t>
            </w:r>
            <w:r w:rsidR="00C07A5E" w:rsidRPr="00682246">
              <w:rPr>
                <w:lang w:eastAsia="en-US"/>
              </w:rPr>
              <w:t xml:space="preserve"> </w:t>
            </w:r>
          </w:p>
        </w:tc>
      </w:tr>
      <w:tr w:rsidR="00D62482" w:rsidRPr="00016F75" w:rsidTr="00C07A5E">
        <w:trPr>
          <w:trHeight w:val="195"/>
        </w:trPr>
        <w:tc>
          <w:tcPr>
            <w:tcW w:w="568" w:type="dxa"/>
            <w:tcBorders>
              <w:top w:val="single" w:sz="4" w:space="0" w:color="auto"/>
              <w:right w:val="single" w:sz="4" w:space="0" w:color="auto"/>
            </w:tcBorders>
          </w:tcPr>
          <w:p w:rsidR="00D62482" w:rsidRPr="00016F75" w:rsidRDefault="00D62482" w:rsidP="00B9027D">
            <w:pPr>
              <w:jc w:val="center"/>
              <w:rPr>
                <w:b/>
                <w:lang w:eastAsia="en-US"/>
              </w:rPr>
            </w:pPr>
            <w:r w:rsidRPr="00016F75">
              <w:rPr>
                <w:b/>
                <w:lang w:val="en-US" w:eastAsia="en-US"/>
              </w:rPr>
              <w:t>III</w:t>
            </w:r>
          </w:p>
        </w:tc>
        <w:tc>
          <w:tcPr>
            <w:tcW w:w="14458" w:type="dxa"/>
            <w:gridSpan w:val="3"/>
            <w:tcBorders>
              <w:top w:val="single" w:sz="4" w:space="0" w:color="auto"/>
              <w:left w:val="single" w:sz="4" w:space="0" w:color="auto"/>
              <w:right w:val="single" w:sz="4" w:space="0" w:color="auto"/>
            </w:tcBorders>
          </w:tcPr>
          <w:p w:rsidR="00D62482" w:rsidRPr="00016F75" w:rsidRDefault="00D62482" w:rsidP="00D62482">
            <w:pPr>
              <w:jc w:val="center"/>
              <w:rPr>
                <w:lang w:eastAsia="en-US"/>
              </w:rPr>
            </w:pPr>
            <w:r w:rsidRPr="00016F75">
              <w:rPr>
                <w:b/>
                <w:lang w:eastAsia="en-US"/>
              </w:rPr>
              <w:t xml:space="preserve">Раздел «Родной край – часть большой страны» </w:t>
            </w:r>
            <w:r w:rsidRPr="009D3B88">
              <w:rPr>
                <w:b/>
                <w:lang w:eastAsia="en-US"/>
              </w:rPr>
              <w:t>(15 часов)</w:t>
            </w:r>
          </w:p>
        </w:tc>
      </w:tr>
      <w:tr w:rsidR="00D62482" w:rsidRPr="00016F75" w:rsidTr="00D62482">
        <w:tc>
          <w:tcPr>
            <w:tcW w:w="568" w:type="dxa"/>
          </w:tcPr>
          <w:p w:rsidR="00D62482" w:rsidRPr="00016F75" w:rsidRDefault="00D62482" w:rsidP="00881705">
            <w:pPr>
              <w:numPr>
                <w:ilvl w:val="0"/>
                <w:numId w:val="35"/>
              </w:numPr>
              <w:rPr>
                <w:lang w:eastAsia="en-US"/>
              </w:rPr>
            </w:pPr>
          </w:p>
        </w:tc>
        <w:tc>
          <w:tcPr>
            <w:tcW w:w="855" w:type="dxa"/>
            <w:tcBorders>
              <w:right w:val="single" w:sz="4" w:space="0" w:color="auto"/>
            </w:tcBorders>
          </w:tcPr>
          <w:p w:rsidR="00D62482" w:rsidRPr="00016F75" w:rsidRDefault="004215F3" w:rsidP="006455DD">
            <w:pPr>
              <w:jc w:val="center"/>
              <w:rPr>
                <w:lang w:eastAsia="en-US"/>
              </w:rPr>
            </w:pPr>
            <w:r>
              <w:rPr>
                <w:lang w:eastAsia="en-US"/>
              </w:rPr>
              <w:t>14</w:t>
            </w:r>
            <w:r w:rsidR="000617E4">
              <w:rPr>
                <w:lang w:eastAsia="en-US"/>
              </w:rPr>
              <w:t>.</w:t>
            </w:r>
            <w:r w:rsidR="006831AA">
              <w:rPr>
                <w:lang w:eastAsia="en-US"/>
              </w:rPr>
              <w:t>11</w:t>
            </w:r>
          </w:p>
        </w:tc>
        <w:tc>
          <w:tcPr>
            <w:tcW w:w="992" w:type="dxa"/>
            <w:tcBorders>
              <w:left w:val="single" w:sz="4" w:space="0" w:color="auto"/>
            </w:tcBorders>
          </w:tcPr>
          <w:p w:rsidR="00D62482" w:rsidRPr="00016F75" w:rsidRDefault="00D62482" w:rsidP="00B9027D">
            <w:pPr>
              <w:jc w:val="center"/>
              <w:rPr>
                <w:b/>
                <w:lang w:eastAsia="en-US"/>
              </w:rPr>
            </w:pPr>
          </w:p>
        </w:tc>
        <w:tc>
          <w:tcPr>
            <w:tcW w:w="12611" w:type="dxa"/>
          </w:tcPr>
          <w:p w:rsidR="00D62482" w:rsidRPr="00016F75" w:rsidRDefault="00C07A5E" w:rsidP="006F3C11">
            <w:pPr>
              <w:jc w:val="both"/>
              <w:rPr>
                <w:lang w:eastAsia="en-US"/>
              </w:rPr>
            </w:pPr>
            <w:r w:rsidRPr="00016F75">
              <w:rPr>
                <w:lang w:eastAsia="en-US"/>
              </w:rPr>
              <w:t xml:space="preserve">Родной край – часть большой страны. Экскурсия </w:t>
            </w:r>
          </w:p>
        </w:tc>
      </w:tr>
      <w:tr w:rsidR="00D62482" w:rsidRPr="00016F75" w:rsidTr="00D62482">
        <w:tc>
          <w:tcPr>
            <w:tcW w:w="568" w:type="dxa"/>
            <w:tcBorders>
              <w:right w:val="single" w:sz="4" w:space="0" w:color="auto"/>
            </w:tcBorders>
          </w:tcPr>
          <w:p w:rsidR="00D62482" w:rsidRPr="00016F75" w:rsidRDefault="00D62482" w:rsidP="00881705">
            <w:pPr>
              <w:numPr>
                <w:ilvl w:val="0"/>
                <w:numId w:val="35"/>
              </w:numPr>
              <w:jc w:val="center"/>
              <w:rPr>
                <w:lang w:eastAsia="en-US"/>
              </w:rPr>
            </w:pPr>
          </w:p>
        </w:tc>
        <w:tc>
          <w:tcPr>
            <w:tcW w:w="855" w:type="dxa"/>
            <w:tcBorders>
              <w:left w:val="single" w:sz="4" w:space="0" w:color="auto"/>
              <w:right w:val="single" w:sz="4" w:space="0" w:color="auto"/>
            </w:tcBorders>
          </w:tcPr>
          <w:p w:rsidR="00D62482" w:rsidRPr="00016F75" w:rsidRDefault="004215F3" w:rsidP="006455DD">
            <w:pPr>
              <w:jc w:val="center"/>
              <w:rPr>
                <w:lang w:eastAsia="en-US"/>
              </w:rPr>
            </w:pPr>
            <w:r>
              <w:rPr>
                <w:lang w:eastAsia="en-US"/>
              </w:rPr>
              <w:t>16</w:t>
            </w:r>
            <w:r w:rsidR="000617E4">
              <w:rPr>
                <w:lang w:eastAsia="en-US"/>
              </w:rPr>
              <w:t>.</w:t>
            </w:r>
            <w:r w:rsidR="006831AA">
              <w:rPr>
                <w:lang w:eastAsia="en-US"/>
              </w:rPr>
              <w:t>11</w:t>
            </w:r>
          </w:p>
        </w:tc>
        <w:tc>
          <w:tcPr>
            <w:tcW w:w="992" w:type="dxa"/>
            <w:tcBorders>
              <w:left w:val="single" w:sz="4" w:space="0" w:color="auto"/>
            </w:tcBorders>
          </w:tcPr>
          <w:p w:rsidR="00D62482" w:rsidRPr="00016F75" w:rsidRDefault="00D62482" w:rsidP="00B9027D">
            <w:pPr>
              <w:jc w:val="center"/>
              <w:rPr>
                <w:b/>
                <w:color w:val="FF0000"/>
                <w:lang w:eastAsia="en-US"/>
              </w:rPr>
            </w:pPr>
          </w:p>
        </w:tc>
        <w:tc>
          <w:tcPr>
            <w:tcW w:w="12611" w:type="dxa"/>
          </w:tcPr>
          <w:p w:rsidR="00D62482" w:rsidRPr="00016F75" w:rsidRDefault="00C07A5E" w:rsidP="00C07A5E">
            <w:pPr>
              <w:rPr>
                <w:lang w:eastAsia="en-US"/>
              </w:rPr>
            </w:pPr>
            <w:r w:rsidRPr="00016F75">
              <w:rPr>
                <w:lang w:eastAsia="en-US"/>
              </w:rPr>
              <w:t xml:space="preserve">Наш край. </w:t>
            </w:r>
          </w:p>
        </w:tc>
      </w:tr>
      <w:tr w:rsidR="00D62482" w:rsidRPr="00016F75" w:rsidTr="00D62482">
        <w:tc>
          <w:tcPr>
            <w:tcW w:w="568" w:type="dxa"/>
            <w:tcBorders>
              <w:right w:val="single" w:sz="4" w:space="0" w:color="auto"/>
            </w:tcBorders>
          </w:tcPr>
          <w:p w:rsidR="00D62482" w:rsidRPr="00016F75" w:rsidRDefault="00D62482" w:rsidP="00881705">
            <w:pPr>
              <w:numPr>
                <w:ilvl w:val="0"/>
                <w:numId w:val="35"/>
              </w:numPr>
              <w:jc w:val="center"/>
              <w:rPr>
                <w:lang w:eastAsia="en-US"/>
              </w:rPr>
            </w:pPr>
          </w:p>
        </w:tc>
        <w:tc>
          <w:tcPr>
            <w:tcW w:w="855" w:type="dxa"/>
            <w:tcBorders>
              <w:left w:val="single" w:sz="4" w:space="0" w:color="auto"/>
              <w:right w:val="single" w:sz="4" w:space="0" w:color="auto"/>
            </w:tcBorders>
          </w:tcPr>
          <w:p w:rsidR="00D62482" w:rsidRPr="00016F75" w:rsidRDefault="004215F3" w:rsidP="006455DD">
            <w:pPr>
              <w:jc w:val="center"/>
              <w:rPr>
                <w:lang w:eastAsia="en-US"/>
              </w:rPr>
            </w:pPr>
            <w:r>
              <w:rPr>
                <w:lang w:eastAsia="en-US"/>
              </w:rPr>
              <w:t>21</w:t>
            </w:r>
            <w:r w:rsidR="000617E4">
              <w:rPr>
                <w:lang w:eastAsia="en-US"/>
              </w:rPr>
              <w:t>.</w:t>
            </w:r>
            <w:r w:rsidR="006831AA">
              <w:rPr>
                <w:lang w:eastAsia="en-US"/>
              </w:rPr>
              <w:t>11</w:t>
            </w:r>
          </w:p>
        </w:tc>
        <w:tc>
          <w:tcPr>
            <w:tcW w:w="992" w:type="dxa"/>
            <w:tcBorders>
              <w:left w:val="single" w:sz="4" w:space="0" w:color="auto"/>
              <w:right w:val="single" w:sz="4" w:space="0" w:color="auto"/>
            </w:tcBorders>
          </w:tcPr>
          <w:p w:rsidR="00D62482" w:rsidRPr="00016F75" w:rsidRDefault="00D62482" w:rsidP="00B9027D">
            <w:pPr>
              <w:jc w:val="center"/>
              <w:rPr>
                <w:i/>
                <w:lang w:eastAsia="en-US"/>
              </w:rPr>
            </w:pPr>
          </w:p>
        </w:tc>
        <w:tc>
          <w:tcPr>
            <w:tcW w:w="12611" w:type="dxa"/>
            <w:tcBorders>
              <w:left w:val="single" w:sz="4" w:space="0" w:color="auto"/>
              <w:right w:val="single" w:sz="4" w:space="0" w:color="auto"/>
            </w:tcBorders>
          </w:tcPr>
          <w:p w:rsidR="00D62482" w:rsidRPr="00016F75" w:rsidRDefault="00C07A5E" w:rsidP="00C07A5E">
            <w:pPr>
              <w:rPr>
                <w:lang w:eastAsia="en-US"/>
              </w:rPr>
            </w:pPr>
            <w:r w:rsidRPr="00016F75">
              <w:rPr>
                <w:lang w:eastAsia="en-US"/>
              </w:rPr>
              <w:t>Поверхность нашего края .</w:t>
            </w:r>
            <w:r w:rsidR="00D62482" w:rsidRPr="00016F75">
              <w:rPr>
                <w:lang w:eastAsia="en-US"/>
              </w:rPr>
              <w:t xml:space="preserve"> </w:t>
            </w:r>
          </w:p>
        </w:tc>
      </w:tr>
      <w:tr w:rsidR="00D62482" w:rsidRPr="00016F75" w:rsidTr="006F3C11">
        <w:trPr>
          <w:trHeight w:val="260"/>
        </w:trPr>
        <w:tc>
          <w:tcPr>
            <w:tcW w:w="568" w:type="dxa"/>
            <w:tcBorders>
              <w:bottom w:val="single" w:sz="4" w:space="0" w:color="auto"/>
              <w:right w:val="single" w:sz="4" w:space="0" w:color="auto"/>
            </w:tcBorders>
          </w:tcPr>
          <w:p w:rsidR="00D62482" w:rsidRPr="00016F75" w:rsidRDefault="00D62482" w:rsidP="00881705">
            <w:pPr>
              <w:numPr>
                <w:ilvl w:val="0"/>
                <w:numId w:val="35"/>
              </w:numPr>
              <w:jc w:val="center"/>
              <w:rPr>
                <w:lang w:eastAsia="en-US"/>
              </w:rPr>
            </w:pPr>
          </w:p>
        </w:tc>
        <w:tc>
          <w:tcPr>
            <w:tcW w:w="855" w:type="dxa"/>
            <w:tcBorders>
              <w:left w:val="single" w:sz="4" w:space="0" w:color="auto"/>
              <w:bottom w:val="single" w:sz="4" w:space="0" w:color="auto"/>
              <w:right w:val="single" w:sz="4" w:space="0" w:color="auto"/>
            </w:tcBorders>
          </w:tcPr>
          <w:p w:rsidR="00D62482" w:rsidRPr="00016F75" w:rsidRDefault="004215F3" w:rsidP="006455DD">
            <w:pPr>
              <w:jc w:val="center"/>
              <w:rPr>
                <w:lang w:eastAsia="en-US"/>
              </w:rPr>
            </w:pPr>
            <w:r>
              <w:rPr>
                <w:lang w:eastAsia="en-US"/>
              </w:rPr>
              <w:t>23</w:t>
            </w:r>
            <w:r w:rsidR="000617E4">
              <w:rPr>
                <w:lang w:eastAsia="en-US"/>
              </w:rPr>
              <w:t>.</w:t>
            </w:r>
            <w:r w:rsidR="006831AA">
              <w:rPr>
                <w:lang w:eastAsia="en-US"/>
              </w:rPr>
              <w:t>11</w:t>
            </w:r>
          </w:p>
        </w:tc>
        <w:tc>
          <w:tcPr>
            <w:tcW w:w="992" w:type="dxa"/>
            <w:tcBorders>
              <w:left w:val="single" w:sz="4" w:space="0" w:color="auto"/>
              <w:bottom w:val="single" w:sz="4" w:space="0" w:color="auto"/>
              <w:right w:val="single" w:sz="4" w:space="0" w:color="auto"/>
            </w:tcBorders>
          </w:tcPr>
          <w:p w:rsidR="00D62482" w:rsidRPr="00016F75" w:rsidRDefault="00D62482" w:rsidP="00B9027D">
            <w:pPr>
              <w:jc w:val="center"/>
              <w:rPr>
                <w:b/>
                <w:lang w:eastAsia="en-US"/>
              </w:rPr>
            </w:pPr>
          </w:p>
        </w:tc>
        <w:tc>
          <w:tcPr>
            <w:tcW w:w="12611" w:type="dxa"/>
            <w:tcBorders>
              <w:left w:val="single" w:sz="4" w:space="0" w:color="auto"/>
              <w:bottom w:val="single" w:sz="4" w:space="0" w:color="auto"/>
              <w:right w:val="single" w:sz="4" w:space="0" w:color="auto"/>
            </w:tcBorders>
          </w:tcPr>
          <w:p w:rsidR="00D62482" w:rsidRPr="00016F75" w:rsidRDefault="00C07A5E" w:rsidP="00C07A5E">
            <w:pPr>
              <w:rPr>
                <w:lang w:eastAsia="en-US"/>
              </w:rPr>
            </w:pPr>
            <w:r w:rsidRPr="00016F75">
              <w:rPr>
                <w:lang w:eastAsia="en-US"/>
              </w:rPr>
              <w:t xml:space="preserve">Водные богатства нашего края. </w:t>
            </w:r>
          </w:p>
        </w:tc>
      </w:tr>
      <w:tr w:rsidR="00D62482" w:rsidRPr="00016F75" w:rsidTr="00D62482">
        <w:trPr>
          <w:trHeight w:val="276"/>
        </w:trPr>
        <w:tc>
          <w:tcPr>
            <w:tcW w:w="568" w:type="dxa"/>
            <w:tcBorders>
              <w:top w:val="single" w:sz="4" w:space="0" w:color="auto"/>
            </w:tcBorders>
          </w:tcPr>
          <w:p w:rsidR="00D62482" w:rsidRPr="00016F75" w:rsidRDefault="00D62482" w:rsidP="00881705">
            <w:pPr>
              <w:numPr>
                <w:ilvl w:val="0"/>
                <w:numId w:val="35"/>
              </w:numPr>
              <w:jc w:val="center"/>
              <w:rPr>
                <w:lang w:eastAsia="en-US"/>
              </w:rPr>
            </w:pPr>
          </w:p>
        </w:tc>
        <w:tc>
          <w:tcPr>
            <w:tcW w:w="855" w:type="dxa"/>
            <w:tcBorders>
              <w:top w:val="single" w:sz="4" w:space="0" w:color="auto"/>
              <w:right w:val="single" w:sz="4" w:space="0" w:color="auto"/>
            </w:tcBorders>
          </w:tcPr>
          <w:p w:rsidR="00D62482" w:rsidRPr="00016F75" w:rsidRDefault="004215F3" w:rsidP="006455DD">
            <w:pPr>
              <w:jc w:val="center"/>
              <w:rPr>
                <w:lang w:eastAsia="en-US"/>
              </w:rPr>
            </w:pPr>
            <w:r>
              <w:rPr>
                <w:lang w:eastAsia="en-US"/>
              </w:rPr>
              <w:t>28</w:t>
            </w:r>
            <w:r w:rsidR="000617E4">
              <w:rPr>
                <w:lang w:eastAsia="en-US"/>
              </w:rPr>
              <w:t>.</w:t>
            </w:r>
            <w:r w:rsidR="006831AA">
              <w:rPr>
                <w:lang w:eastAsia="en-US"/>
              </w:rPr>
              <w:t>11</w:t>
            </w:r>
          </w:p>
        </w:tc>
        <w:tc>
          <w:tcPr>
            <w:tcW w:w="992" w:type="dxa"/>
            <w:tcBorders>
              <w:top w:val="single" w:sz="4" w:space="0" w:color="auto"/>
              <w:left w:val="single" w:sz="4" w:space="0" w:color="auto"/>
            </w:tcBorders>
          </w:tcPr>
          <w:p w:rsidR="00D62482" w:rsidRPr="00016F75" w:rsidRDefault="00D62482" w:rsidP="00B9027D">
            <w:pPr>
              <w:jc w:val="center"/>
              <w:rPr>
                <w:b/>
                <w:lang w:eastAsia="en-US"/>
              </w:rPr>
            </w:pPr>
          </w:p>
        </w:tc>
        <w:tc>
          <w:tcPr>
            <w:tcW w:w="12611" w:type="dxa"/>
            <w:tcBorders>
              <w:top w:val="single" w:sz="4" w:space="0" w:color="auto"/>
              <w:right w:val="single" w:sz="4" w:space="0" w:color="auto"/>
            </w:tcBorders>
          </w:tcPr>
          <w:p w:rsidR="00D62482" w:rsidRPr="00016F75" w:rsidRDefault="00C07A5E" w:rsidP="00C07A5E">
            <w:pPr>
              <w:rPr>
                <w:lang w:eastAsia="en-US"/>
              </w:rPr>
            </w:pPr>
            <w:r w:rsidRPr="00016F75">
              <w:rPr>
                <w:lang w:eastAsia="en-US"/>
              </w:rPr>
              <w:t>Наши подземные богатства.</w:t>
            </w:r>
          </w:p>
        </w:tc>
      </w:tr>
      <w:tr w:rsidR="00D62482" w:rsidRPr="00016F75" w:rsidTr="00D62482">
        <w:tc>
          <w:tcPr>
            <w:tcW w:w="568" w:type="dxa"/>
          </w:tcPr>
          <w:p w:rsidR="00D62482" w:rsidRPr="00016F75" w:rsidRDefault="00D62482" w:rsidP="00881705">
            <w:pPr>
              <w:numPr>
                <w:ilvl w:val="0"/>
                <w:numId w:val="35"/>
              </w:numPr>
              <w:jc w:val="center"/>
              <w:rPr>
                <w:lang w:eastAsia="en-US"/>
              </w:rPr>
            </w:pPr>
          </w:p>
        </w:tc>
        <w:tc>
          <w:tcPr>
            <w:tcW w:w="855" w:type="dxa"/>
            <w:tcBorders>
              <w:right w:val="single" w:sz="4" w:space="0" w:color="auto"/>
            </w:tcBorders>
          </w:tcPr>
          <w:p w:rsidR="00D62482" w:rsidRPr="00016F75" w:rsidRDefault="004215F3" w:rsidP="006455DD">
            <w:pPr>
              <w:jc w:val="center"/>
              <w:rPr>
                <w:lang w:eastAsia="en-US"/>
              </w:rPr>
            </w:pPr>
            <w:r>
              <w:rPr>
                <w:lang w:eastAsia="en-US"/>
              </w:rPr>
              <w:t>30</w:t>
            </w:r>
            <w:r w:rsidR="000617E4">
              <w:rPr>
                <w:lang w:eastAsia="en-US"/>
              </w:rPr>
              <w:t>.</w:t>
            </w:r>
            <w:r w:rsidR="00A825F6">
              <w:rPr>
                <w:lang w:eastAsia="en-US"/>
              </w:rPr>
              <w:t>11</w:t>
            </w:r>
          </w:p>
        </w:tc>
        <w:tc>
          <w:tcPr>
            <w:tcW w:w="992" w:type="dxa"/>
            <w:tcBorders>
              <w:left w:val="single" w:sz="4" w:space="0" w:color="auto"/>
            </w:tcBorders>
          </w:tcPr>
          <w:p w:rsidR="00D62482" w:rsidRPr="00016F75" w:rsidRDefault="00D62482" w:rsidP="00B9027D">
            <w:pPr>
              <w:jc w:val="center"/>
              <w:rPr>
                <w:b/>
                <w:lang w:eastAsia="en-US"/>
              </w:rPr>
            </w:pPr>
          </w:p>
        </w:tc>
        <w:tc>
          <w:tcPr>
            <w:tcW w:w="12611" w:type="dxa"/>
          </w:tcPr>
          <w:p w:rsidR="00D62482" w:rsidRPr="00016F75" w:rsidRDefault="00C07A5E" w:rsidP="00C07A5E">
            <w:pPr>
              <w:rPr>
                <w:lang w:eastAsia="en-US"/>
              </w:rPr>
            </w:pPr>
            <w:r w:rsidRPr="00016F75">
              <w:rPr>
                <w:lang w:eastAsia="en-US"/>
              </w:rPr>
              <w:t>Земля – кормилица.</w:t>
            </w:r>
          </w:p>
        </w:tc>
      </w:tr>
      <w:tr w:rsidR="00D62482" w:rsidRPr="00016F75" w:rsidTr="006F3C11">
        <w:trPr>
          <w:trHeight w:val="218"/>
        </w:trPr>
        <w:tc>
          <w:tcPr>
            <w:tcW w:w="568" w:type="dxa"/>
          </w:tcPr>
          <w:p w:rsidR="00D62482" w:rsidRPr="00016F75" w:rsidRDefault="00D62482" w:rsidP="00881705">
            <w:pPr>
              <w:numPr>
                <w:ilvl w:val="0"/>
                <w:numId w:val="35"/>
              </w:numPr>
              <w:jc w:val="center"/>
              <w:rPr>
                <w:lang w:eastAsia="en-US"/>
              </w:rPr>
            </w:pPr>
          </w:p>
        </w:tc>
        <w:tc>
          <w:tcPr>
            <w:tcW w:w="855" w:type="dxa"/>
            <w:tcBorders>
              <w:right w:val="single" w:sz="4" w:space="0" w:color="auto"/>
            </w:tcBorders>
          </w:tcPr>
          <w:p w:rsidR="00D62482" w:rsidRPr="00016F75" w:rsidRDefault="003962D8" w:rsidP="006455DD">
            <w:pPr>
              <w:jc w:val="center"/>
              <w:rPr>
                <w:lang w:eastAsia="en-US"/>
              </w:rPr>
            </w:pPr>
            <w:r>
              <w:rPr>
                <w:lang w:eastAsia="en-US"/>
              </w:rPr>
              <w:t>0</w:t>
            </w:r>
            <w:r w:rsidR="00A825F6">
              <w:rPr>
                <w:lang w:eastAsia="en-US"/>
              </w:rPr>
              <w:t>5</w:t>
            </w:r>
            <w:r w:rsidR="000617E4">
              <w:rPr>
                <w:lang w:eastAsia="en-US"/>
              </w:rPr>
              <w:t>.</w:t>
            </w:r>
            <w:r w:rsidR="006831AA">
              <w:rPr>
                <w:lang w:eastAsia="en-US"/>
              </w:rPr>
              <w:t>12</w:t>
            </w:r>
          </w:p>
        </w:tc>
        <w:tc>
          <w:tcPr>
            <w:tcW w:w="992" w:type="dxa"/>
            <w:tcBorders>
              <w:left w:val="single" w:sz="4" w:space="0" w:color="auto"/>
            </w:tcBorders>
          </w:tcPr>
          <w:p w:rsidR="00D62482" w:rsidRPr="00016F75" w:rsidRDefault="00D62482" w:rsidP="00B9027D">
            <w:pPr>
              <w:jc w:val="center"/>
              <w:rPr>
                <w:b/>
                <w:lang w:eastAsia="en-US"/>
              </w:rPr>
            </w:pPr>
          </w:p>
        </w:tc>
        <w:tc>
          <w:tcPr>
            <w:tcW w:w="12611" w:type="dxa"/>
          </w:tcPr>
          <w:p w:rsidR="00D62482" w:rsidRPr="00016F75" w:rsidRDefault="00C07A5E" w:rsidP="00C07A5E">
            <w:pPr>
              <w:rPr>
                <w:lang w:eastAsia="en-US"/>
              </w:rPr>
            </w:pPr>
            <w:r w:rsidRPr="00016F75">
              <w:rPr>
                <w:lang w:eastAsia="en-US"/>
              </w:rPr>
              <w:t>Жизнь леса.</w:t>
            </w:r>
          </w:p>
        </w:tc>
      </w:tr>
      <w:tr w:rsidR="00D62482" w:rsidRPr="00016F75" w:rsidTr="006F3C11">
        <w:trPr>
          <w:trHeight w:val="240"/>
        </w:trPr>
        <w:tc>
          <w:tcPr>
            <w:tcW w:w="568" w:type="dxa"/>
          </w:tcPr>
          <w:p w:rsidR="00D62482" w:rsidRPr="00016F75" w:rsidRDefault="00D62482" w:rsidP="00881705">
            <w:pPr>
              <w:numPr>
                <w:ilvl w:val="0"/>
                <w:numId w:val="35"/>
              </w:numPr>
              <w:jc w:val="center"/>
              <w:rPr>
                <w:lang w:eastAsia="en-US"/>
              </w:rPr>
            </w:pPr>
          </w:p>
        </w:tc>
        <w:tc>
          <w:tcPr>
            <w:tcW w:w="855" w:type="dxa"/>
            <w:tcBorders>
              <w:right w:val="single" w:sz="4" w:space="0" w:color="auto"/>
            </w:tcBorders>
          </w:tcPr>
          <w:p w:rsidR="00D62482" w:rsidRPr="00016F75" w:rsidRDefault="003962D8" w:rsidP="006455DD">
            <w:pPr>
              <w:jc w:val="center"/>
              <w:rPr>
                <w:lang w:eastAsia="en-US"/>
              </w:rPr>
            </w:pPr>
            <w:r>
              <w:rPr>
                <w:lang w:eastAsia="en-US"/>
              </w:rPr>
              <w:t>0</w:t>
            </w:r>
            <w:r w:rsidR="004215F3">
              <w:rPr>
                <w:lang w:eastAsia="en-US"/>
              </w:rPr>
              <w:t>7</w:t>
            </w:r>
            <w:r w:rsidR="000617E4">
              <w:rPr>
                <w:lang w:eastAsia="en-US"/>
              </w:rPr>
              <w:t>.</w:t>
            </w:r>
            <w:r w:rsidR="006831AA">
              <w:rPr>
                <w:lang w:eastAsia="en-US"/>
              </w:rPr>
              <w:t>12</w:t>
            </w:r>
          </w:p>
        </w:tc>
        <w:tc>
          <w:tcPr>
            <w:tcW w:w="992" w:type="dxa"/>
            <w:tcBorders>
              <w:left w:val="single" w:sz="4" w:space="0" w:color="auto"/>
            </w:tcBorders>
          </w:tcPr>
          <w:p w:rsidR="00D62482" w:rsidRPr="00016F75" w:rsidRDefault="00D62482" w:rsidP="00B9027D">
            <w:pPr>
              <w:jc w:val="center"/>
              <w:rPr>
                <w:b/>
                <w:lang w:eastAsia="en-US"/>
              </w:rPr>
            </w:pPr>
          </w:p>
        </w:tc>
        <w:tc>
          <w:tcPr>
            <w:tcW w:w="12611" w:type="dxa"/>
          </w:tcPr>
          <w:p w:rsidR="00D62482" w:rsidRPr="00016F75" w:rsidRDefault="00C07A5E" w:rsidP="00C07A5E">
            <w:pPr>
              <w:rPr>
                <w:lang w:eastAsia="en-US"/>
              </w:rPr>
            </w:pPr>
            <w:r w:rsidRPr="00016F75">
              <w:rPr>
                <w:lang w:eastAsia="en-US"/>
              </w:rPr>
              <w:t>Жизнь луга.</w:t>
            </w:r>
          </w:p>
        </w:tc>
      </w:tr>
      <w:tr w:rsidR="00D62482" w:rsidRPr="00016F75" w:rsidTr="00D62482">
        <w:trPr>
          <w:trHeight w:val="329"/>
        </w:trPr>
        <w:tc>
          <w:tcPr>
            <w:tcW w:w="568" w:type="dxa"/>
          </w:tcPr>
          <w:p w:rsidR="00D62482" w:rsidRPr="00016F75" w:rsidRDefault="00D62482" w:rsidP="00881705">
            <w:pPr>
              <w:numPr>
                <w:ilvl w:val="0"/>
                <w:numId w:val="35"/>
              </w:numPr>
              <w:rPr>
                <w:lang w:eastAsia="en-US"/>
              </w:rPr>
            </w:pPr>
          </w:p>
        </w:tc>
        <w:tc>
          <w:tcPr>
            <w:tcW w:w="855" w:type="dxa"/>
            <w:tcBorders>
              <w:right w:val="single" w:sz="4" w:space="0" w:color="auto"/>
            </w:tcBorders>
          </w:tcPr>
          <w:p w:rsidR="00D62482" w:rsidRPr="00016F75" w:rsidRDefault="00A825F6" w:rsidP="006455DD">
            <w:pPr>
              <w:jc w:val="center"/>
              <w:rPr>
                <w:lang w:eastAsia="en-US"/>
              </w:rPr>
            </w:pPr>
            <w:r>
              <w:rPr>
                <w:lang w:eastAsia="en-US"/>
              </w:rPr>
              <w:t>12</w:t>
            </w:r>
            <w:r w:rsidR="000617E4">
              <w:rPr>
                <w:lang w:eastAsia="en-US"/>
              </w:rPr>
              <w:t>.</w:t>
            </w:r>
            <w:r w:rsidR="006831AA">
              <w:rPr>
                <w:lang w:eastAsia="en-US"/>
              </w:rPr>
              <w:t>12</w:t>
            </w:r>
          </w:p>
        </w:tc>
        <w:tc>
          <w:tcPr>
            <w:tcW w:w="992" w:type="dxa"/>
            <w:tcBorders>
              <w:left w:val="single" w:sz="4" w:space="0" w:color="auto"/>
            </w:tcBorders>
          </w:tcPr>
          <w:p w:rsidR="00D62482" w:rsidRPr="00016F75" w:rsidRDefault="00D62482" w:rsidP="00B9027D">
            <w:pPr>
              <w:jc w:val="center"/>
              <w:rPr>
                <w:b/>
                <w:lang w:eastAsia="en-US"/>
              </w:rPr>
            </w:pPr>
          </w:p>
        </w:tc>
        <w:tc>
          <w:tcPr>
            <w:tcW w:w="12611" w:type="dxa"/>
          </w:tcPr>
          <w:p w:rsidR="00D62482" w:rsidRPr="00016F75" w:rsidRDefault="00C07A5E" w:rsidP="00C07A5E">
            <w:pPr>
              <w:rPr>
                <w:lang w:eastAsia="en-US"/>
              </w:rPr>
            </w:pPr>
            <w:r w:rsidRPr="00016F75">
              <w:rPr>
                <w:lang w:eastAsia="en-US"/>
              </w:rPr>
              <w:t>Жизнь в пресных водах.</w:t>
            </w:r>
          </w:p>
        </w:tc>
      </w:tr>
      <w:tr w:rsidR="00D62482" w:rsidRPr="00016F75" w:rsidTr="00D62482">
        <w:tc>
          <w:tcPr>
            <w:tcW w:w="568" w:type="dxa"/>
          </w:tcPr>
          <w:p w:rsidR="00D62482" w:rsidRPr="00016F75" w:rsidRDefault="00D62482" w:rsidP="00881705">
            <w:pPr>
              <w:numPr>
                <w:ilvl w:val="0"/>
                <w:numId w:val="35"/>
              </w:numPr>
              <w:jc w:val="center"/>
              <w:rPr>
                <w:lang w:eastAsia="en-US"/>
              </w:rPr>
            </w:pPr>
          </w:p>
        </w:tc>
        <w:tc>
          <w:tcPr>
            <w:tcW w:w="855" w:type="dxa"/>
            <w:tcBorders>
              <w:right w:val="single" w:sz="4" w:space="0" w:color="auto"/>
            </w:tcBorders>
          </w:tcPr>
          <w:p w:rsidR="00D62482" w:rsidRPr="00016F75" w:rsidRDefault="004215F3" w:rsidP="006455DD">
            <w:pPr>
              <w:jc w:val="center"/>
              <w:rPr>
                <w:lang w:eastAsia="en-US"/>
              </w:rPr>
            </w:pPr>
            <w:r>
              <w:rPr>
                <w:lang w:eastAsia="en-US"/>
              </w:rPr>
              <w:t>14</w:t>
            </w:r>
            <w:r w:rsidR="000617E4">
              <w:rPr>
                <w:lang w:eastAsia="en-US"/>
              </w:rPr>
              <w:t>.</w:t>
            </w:r>
            <w:r w:rsidR="006831AA">
              <w:rPr>
                <w:lang w:eastAsia="en-US"/>
              </w:rPr>
              <w:t>12</w:t>
            </w:r>
          </w:p>
        </w:tc>
        <w:tc>
          <w:tcPr>
            <w:tcW w:w="992" w:type="dxa"/>
            <w:tcBorders>
              <w:left w:val="single" w:sz="4" w:space="0" w:color="auto"/>
            </w:tcBorders>
          </w:tcPr>
          <w:p w:rsidR="00D62482" w:rsidRPr="00016F75" w:rsidRDefault="00D62482" w:rsidP="00B9027D">
            <w:pPr>
              <w:jc w:val="center"/>
              <w:rPr>
                <w:b/>
                <w:lang w:eastAsia="en-US"/>
              </w:rPr>
            </w:pPr>
          </w:p>
        </w:tc>
        <w:tc>
          <w:tcPr>
            <w:tcW w:w="12611" w:type="dxa"/>
          </w:tcPr>
          <w:p w:rsidR="00D62482" w:rsidRPr="00016F75" w:rsidRDefault="00C07A5E" w:rsidP="00303EC1">
            <w:pPr>
              <w:jc w:val="both"/>
              <w:rPr>
                <w:lang w:eastAsia="en-US"/>
              </w:rPr>
            </w:pPr>
            <w:r w:rsidRPr="00016F75">
              <w:rPr>
                <w:lang w:eastAsia="en-US"/>
              </w:rPr>
              <w:t xml:space="preserve">Растениеводство в нашем крае. </w:t>
            </w:r>
          </w:p>
        </w:tc>
      </w:tr>
      <w:tr w:rsidR="00D62482" w:rsidRPr="00016F75" w:rsidTr="00D62482">
        <w:tc>
          <w:tcPr>
            <w:tcW w:w="568" w:type="dxa"/>
          </w:tcPr>
          <w:p w:rsidR="00D62482" w:rsidRPr="00016F75" w:rsidRDefault="00D62482" w:rsidP="00881705">
            <w:pPr>
              <w:numPr>
                <w:ilvl w:val="0"/>
                <w:numId w:val="35"/>
              </w:numPr>
              <w:jc w:val="center"/>
              <w:rPr>
                <w:lang w:eastAsia="en-US"/>
              </w:rPr>
            </w:pPr>
          </w:p>
        </w:tc>
        <w:tc>
          <w:tcPr>
            <w:tcW w:w="855" w:type="dxa"/>
            <w:tcBorders>
              <w:right w:val="single" w:sz="4" w:space="0" w:color="auto"/>
            </w:tcBorders>
          </w:tcPr>
          <w:p w:rsidR="00D62482" w:rsidRPr="00016F75" w:rsidRDefault="00A825F6" w:rsidP="006455DD">
            <w:pPr>
              <w:jc w:val="center"/>
              <w:rPr>
                <w:lang w:eastAsia="en-US"/>
              </w:rPr>
            </w:pPr>
            <w:r>
              <w:rPr>
                <w:lang w:eastAsia="en-US"/>
              </w:rPr>
              <w:t>19</w:t>
            </w:r>
            <w:r w:rsidR="000617E4">
              <w:rPr>
                <w:lang w:eastAsia="en-US"/>
              </w:rPr>
              <w:t>.</w:t>
            </w:r>
            <w:r w:rsidR="006831AA">
              <w:rPr>
                <w:lang w:eastAsia="en-US"/>
              </w:rPr>
              <w:t>12</w:t>
            </w:r>
          </w:p>
        </w:tc>
        <w:tc>
          <w:tcPr>
            <w:tcW w:w="992" w:type="dxa"/>
            <w:tcBorders>
              <w:left w:val="single" w:sz="4" w:space="0" w:color="auto"/>
            </w:tcBorders>
          </w:tcPr>
          <w:p w:rsidR="00D62482" w:rsidRPr="00016F75" w:rsidRDefault="00D62482" w:rsidP="00B9027D">
            <w:pPr>
              <w:jc w:val="center"/>
              <w:rPr>
                <w:b/>
                <w:lang w:eastAsia="en-US"/>
              </w:rPr>
            </w:pPr>
          </w:p>
        </w:tc>
        <w:tc>
          <w:tcPr>
            <w:tcW w:w="12611" w:type="dxa"/>
          </w:tcPr>
          <w:p w:rsidR="00D62482" w:rsidRPr="00016F75" w:rsidRDefault="00C07A5E" w:rsidP="00CD05EA">
            <w:pPr>
              <w:rPr>
                <w:lang w:eastAsia="en-US"/>
              </w:rPr>
            </w:pPr>
            <w:r w:rsidRPr="00016F75">
              <w:rPr>
                <w:lang w:eastAsia="en-US"/>
              </w:rPr>
              <w:t xml:space="preserve">Проверим себя и оценим свои достижения. </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21</w:t>
            </w:r>
            <w:r w:rsidR="000617E4">
              <w:rPr>
                <w:lang w:eastAsia="en-US"/>
              </w:rPr>
              <w:t>.</w:t>
            </w:r>
            <w:r w:rsidR="006831AA">
              <w:rPr>
                <w:lang w:eastAsia="en-US"/>
              </w:rPr>
              <w:t>12</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C07A5E">
            <w:pPr>
              <w:shd w:val="clear" w:color="auto" w:fill="FFFFFF"/>
              <w:autoSpaceDE w:val="0"/>
              <w:autoSpaceDN w:val="0"/>
              <w:adjustRightInd w:val="0"/>
              <w:rPr>
                <w:bCs/>
              </w:rPr>
            </w:pPr>
            <w:r w:rsidRPr="00016F75">
              <w:rPr>
                <w:bCs/>
              </w:rPr>
              <w:t>Животноводство в нашем крае</w:t>
            </w:r>
          </w:p>
        </w:tc>
      </w:tr>
      <w:tr w:rsidR="00C07A5E" w:rsidRPr="00016F75" w:rsidTr="00D62482">
        <w:tc>
          <w:tcPr>
            <w:tcW w:w="568" w:type="dxa"/>
          </w:tcPr>
          <w:p w:rsidR="00C07A5E" w:rsidRPr="00016F75" w:rsidRDefault="00C07A5E" w:rsidP="00881705">
            <w:pPr>
              <w:numPr>
                <w:ilvl w:val="0"/>
                <w:numId w:val="35"/>
              </w:numPr>
              <w:rPr>
                <w:lang w:eastAsia="en-US"/>
              </w:rPr>
            </w:pPr>
          </w:p>
        </w:tc>
        <w:tc>
          <w:tcPr>
            <w:tcW w:w="855" w:type="dxa"/>
            <w:tcBorders>
              <w:right w:val="single" w:sz="4" w:space="0" w:color="auto"/>
            </w:tcBorders>
          </w:tcPr>
          <w:p w:rsidR="00C07A5E" w:rsidRPr="00016F75" w:rsidRDefault="00A825F6" w:rsidP="006455DD">
            <w:pPr>
              <w:jc w:val="center"/>
              <w:rPr>
                <w:lang w:eastAsia="en-US"/>
              </w:rPr>
            </w:pPr>
            <w:r>
              <w:rPr>
                <w:lang w:eastAsia="en-US"/>
              </w:rPr>
              <w:t>26</w:t>
            </w:r>
            <w:r w:rsidR="000617E4">
              <w:rPr>
                <w:lang w:eastAsia="en-US"/>
              </w:rPr>
              <w:t>.</w:t>
            </w:r>
            <w:r w:rsidR="006831AA">
              <w:rPr>
                <w:lang w:eastAsia="en-US"/>
              </w:rPr>
              <w:t>12</w:t>
            </w:r>
          </w:p>
        </w:tc>
        <w:tc>
          <w:tcPr>
            <w:tcW w:w="992" w:type="dxa"/>
            <w:tcBorders>
              <w:left w:val="single" w:sz="4" w:space="0" w:color="auto"/>
            </w:tcBorders>
          </w:tcPr>
          <w:p w:rsidR="00C07A5E" w:rsidRPr="00016F75" w:rsidRDefault="00C07A5E" w:rsidP="00B9027D">
            <w:pPr>
              <w:jc w:val="center"/>
              <w:rPr>
                <w:b/>
                <w:color w:val="FF0000"/>
                <w:lang w:eastAsia="en-US"/>
              </w:rPr>
            </w:pPr>
          </w:p>
        </w:tc>
        <w:tc>
          <w:tcPr>
            <w:tcW w:w="12611" w:type="dxa"/>
          </w:tcPr>
          <w:p w:rsidR="00C07A5E" w:rsidRPr="00016F75" w:rsidRDefault="00C07A5E" w:rsidP="00CD05EA">
            <w:pPr>
              <w:rPr>
                <w:lang w:eastAsia="en-US"/>
              </w:rPr>
            </w:pPr>
            <w:r w:rsidRPr="00016F75">
              <w:rPr>
                <w:lang w:eastAsia="en-US"/>
              </w:rPr>
              <w:t xml:space="preserve">Презентация проектов. </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28</w:t>
            </w:r>
            <w:r w:rsidR="000617E4">
              <w:rPr>
                <w:lang w:eastAsia="en-US"/>
              </w:rPr>
              <w:t>.</w:t>
            </w:r>
            <w:r w:rsidR="006831AA">
              <w:rPr>
                <w:lang w:eastAsia="en-US"/>
              </w:rPr>
              <w:t>12</w:t>
            </w:r>
          </w:p>
        </w:tc>
        <w:tc>
          <w:tcPr>
            <w:tcW w:w="992" w:type="dxa"/>
            <w:tcBorders>
              <w:left w:val="single" w:sz="4" w:space="0" w:color="auto"/>
            </w:tcBorders>
          </w:tcPr>
          <w:p w:rsidR="00C07A5E" w:rsidRPr="00016F75" w:rsidRDefault="00C07A5E" w:rsidP="00B9027D">
            <w:pPr>
              <w:jc w:val="center"/>
              <w:rPr>
                <w:b/>
                <w:color w:val="FF0000"/>
                <w:lang w:eastAsia="en-US"/>
              </w:rPr>
            </w:pPr>
          </w:p>
        </w:tc>
        <w:tc>
          <w:tcPr>
            <w:tcW w:w="12611" w:type="dxa"/>
          </w:tcPr>
          <w:p w:rsidR="00C07A5E" w:rsidRPr="00016F75" w:rsidRDefault="00CD05EA" w:rsidP="004B37E9">
            <w:pPr>
              <w:rPr>
                <w:lang w:eastAsia="en-US"/>
              </w:rPr>
            </w:pPr>
            <w:r w:rsidRPr="00016F75">
              <w:rPr>
                <w:lang w:eastAsia="en-US"/>
              </w:rPr>
              <w:t>Экскурсия в тундру (заочное путешествие).</w:t>
            </w:r>
          </w:p>
        </w:tc>
      </w:tr>
      <w:tr w:rsidR="00C07A5E" w:rsidRPr="00016F75" w:rsidTr="006F3C11">
        <w:trPr>
          <w:trHeight w:val="273"/>
        </w:trPr>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11</w:t>
            </w:r>
            <w:r w:rsidR="000617E4">
              <w:rPr>
                <w:lang w:eastAsia="en-US"/>
              </w:rPr>
              <w:t>.</w:t>
            </w:r>
            <w:r w:rsidR="006831AA">
              <w:rPr>
                <w:lang w:eastAsia="en-US"/>
              </w:rPr>
              <w:t>01</w:t>
            </w:r>
          </w:p>
        </w:tc>
        <w:tc>
          <w:tcPr>
            <w:tcW w:w="992" w:type="dxa"/>
            <w:tcBorders>
              <w:left w:val="single" w:sz="4" w:space="0" w:color="auto"/>
            </w:tcBorders>
          </w:tcPr>
          <w:p w:rsidR="00C07A5E" w:rsidRPr="00016F75" w:rsidRDefault="00C07A5E" w:rsidP="00B9027D">
            <w:pPr>
              <w:jc w:val="center"/>
              <w:rPr>
                <w:b/>
                <w:color w:val="FF0000"/>
                <w:lang w:eastAsia="en-US"/>
              </w:rPr>
            </w:pPr>
          </w:p>
        </w:tc>
        <w:tc>
          <w:tcPr>
            <w:tcW w:w="12611" w:type="dxa"/>
          </w:tcPr>
          <w:p w:rsidR="00C07A5E" w:rsidRPr="00013E30" w:rsidRDefault="0079348F" w:rsidP="00B9027D">
            <w:pPr>
              <w:rPr>
                <w:i/>
                <w:lang w:eastAsia="en-US"/>
              </w:rPr>
            </w:pPr>
            <w:r w:rsidRPr="00013E30">
              <w:rPr>
                <w:i/>
                <w:lang w:eastAsia="en-US"/>
              </w:rPr>
              <w:t>Проверочная работа  по теме «Родной край-часть большой страны».</w:t>
            </w:r>
          </w:p>
        </w:tc>
      </w:tr>
      <w:tr w:rsidR="00C07A5E" w:rsidRPr="00016F75" w:rsidTr="006F3C11">
        <w:trPr>
          <w:trHeight w:val="336"/>
        </w:trPr>
        <w:tc>
          <w:tcPr>
            <w:tcW w:w="568" w:type="dxa"/>
          </w:tcPr>
          <w:p w:rsidR="00C07A5E" w:rsidRPr="00016F75" w:rsidRDefault="00C07A5E" w:rsidP="00B9027D">
            <w:pPr>
              <w:jc w:val="center"/>
              <w:rPr>
                <w:b/>
                <w:lang w:val="en-US" w:eastAsia="en-US"/>
              </w:rPr>
            </w:pPr>
            <w:r w:rsidRPr="00016F75">
              <w:rPr>
                <w:b/>
                <w:lang w:val="en-US" w:eastAsia="en-US"/>
              </w:rPr>
              <w:t>IV</w:t>
            </w:r>
          </w:p>
        </w:tc>
        <w:tc>
          <w:tcPr>
            <w:tcW w:w="14458" w:type="dxa"/>
            <w:gridSpan w:val="3"/>
          </w:tcPr>
          <w:p w:rsidR="00C07A5E" w:rsidRPr="00016F75" w:rsidRDefault="00C07A5E" w:rsidP="00D62482">
            <w:pPr>
              <w:jc w:val="center"/>
              <w:rPr>
                <w:lang w:eastAsia="en-US"/>
              </w:rPr>
            </w:pPr>
            <w:r w:rsidRPr="00016F75">
              <w:rPr>
                <w:b/>
                <w:lang w:eastAsia="en-US"/>
              </w:rPr>
              <w:t xml:space="preserve">Раздел «Страницы Всемирной истории» </w:t>
            </w:r>
            <w:r w:rsidRPr="009D3B88">
              <w:rPr>
                <w:b/>
                <w:lang w:eastAsia="en-US"/>
              </w:rPr>
              <w:t>(5 часов)</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A825F6" w:rsidP="006455DD">
            <w:pPr>
              <w:jc w:val="center"/>
              <w:rPr>
                <w:lang w:eastAsia="en-US"/>
              </w:rPr>
            </w:pPr>
            <w:r>
              <w:rPr>
                <w:lang w:eastAsia="en-US"/>
              </w:rPr>
              <w:t>16</w:t>
            </w:r>
            <w:r w:rsidR="000617E4">
              <w:rPr>
                <w:lang w:eastAsia="en-US"/>
              </w:rPr>
              <w:t>.</w:t>
            </w:r>
            <w:r w:rsidR="006831AA">
              <w:rPr>
                <w:lang w:eastAsia="en-US"/>
              </w:rPr>
              <w:t>01</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6F3C11">
            <w:pPr>
              <w:rPr>
                <w:lang w:eastAsia="en-US"/>
              </w:rPr>
            </w:pPr>
            <w:r w:rsidRPr="00016F75">
              <w:rPr>
                <w:lang w:eastAsia="en-US"/>
              </w:rPr>
              <w:t>Начало истории человечества</w:t>
            </w:r>
            <w:r w:rsidR="00063CC1" w:rsidRPr="00016F75">
              <w:rPr>
                <w:lang w:eastAsia="en-US"/>
              </w:rPr>
              <w:t>.</w:t>
            </w:r>
            <w:r w:rsidRPr="00016F75">
              <w:rPr>
                <w:lang w:eastAsia="en-US"/>
              </w:rPr>
              <w:t xml:space="preserve"> </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18</w:t>
            </w:r>
            <w:r w:rsidR="000617E4">
              <w:rPr>
                <w:lang w:eastAsia="en-US"/>
              </w:rPr>
              <w:t>.</w:t>
            </w:r>
            <w:r w:rsidR="006831AA">
              <w:rPr>
                <w:lang w:eastAsia="en-US"/>
              </w:rPr>
              <w:t>01</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6F3C11">
            <w:pPr>
              <w:rPr>
                <w:lang w:eastAsia="en-US"/>
              </w:rPr>
            </w:pPr>
            <w:r w:rsidRPr="00016F75">
              <w:rPr>
                <w:lang w:eastAsia="en-US"/>
              </w:rPr>
              <w:t>Мир древности: далёкий и близкий</w:t>
            </w:r>
            <w:r w:rsidR="00063CC1" w:rsidRPr="00016F75">
              <w:rPr>
                <w:lang w:eastAsia="en-US"/>
              </w:rPr>
              <w:t>.</w:t>
            </w:r>
            <w:r w:rsidRPr="00016F75">
              <w:rPr>
                <w:lang w:eastAsia="en-US"/>
              </w:rPr>
              <w:t xml:space="preserve"> </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A825F6" w:rsidP="006455DD">
            <w:pPr>
              <w:jc w:val="center"/>
              <w:rPr>
                <w:lang w:eastAsia="en-US"/>
              </w:rPr>
            </w:pPr>
            <w:r>
              <w:rPr>
                <w:lang w:eastAsia="en-US"/>
              </w:rPr>
              <w:t>23</w:t>
            </w:r>
            <w:r w:rsidR="000617E4">
              <w:rPr>
                <w:lang w:eastAsia="en-US"/>
              </w:rPr>
              <w:t>.</w:t>
            </w:r>
            <w:r w:rsidR="006831AA">
              <w:rPr>
                <w:lang w:eastAsia="en-US"/>
              </w:rPr>
              <w:t>01</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6F3C11">
            <w:pPr>
              <w:rPr>
                <w:lang w:eastAsia="en-US"/>
              </w:rPr>
            </w:pPr>
            <w:r w:rsidRPr="00016F75">
              <w:rPr>
                <w:lang w:eastAsia="en-US"/>
              </w:rPr>
              <w:t>Средние века: время рыцарей и замков</w:t>
            </w:r>
            <w:r w:rsidR="00063CC1" w:rsidRPr="00016F75">
              <w:rPr>
                <w:lang w:eastAsia="en-US"/>
              </w:rPr>
              <w:t>.</w:t>
            </w:r>
            <w:r w:rsidRPr="00016F75">
              <w:rPr>
                <w:lang w:eastAsia="en-US"/>
              </w:rPr>
              <w:t xml:space="preserve"> </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25</w:t>
            </w:r>
            <w:r w:rsidR="000617E4">
              <w:rPr>
                <w:lang w:eastAsia="en-US"/>
              </w:rPr>
              <w:t>.</w:t>
            </w:r>
            <w:r w:rsidR="006831AA">
              <w:rPr>
                <w:lang w:eastAsia="en-US"/>
              </w:rPr>
              <w:t>01</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B9027D">
            <w:pPr>
              <w:rPr>
                <w:lang w:eastAsia="en-US"/>
              </w:rPr>
            </w:pPr>
            <w:r w:rsidRPr="00016F75">
              <w:rPr>
                <w:lang w:eastAsia="en-US"/>
              </w:rPr>
              <w:t>Новое время: встреча Европы и Америки</w:t>
            </w:r>
            <w:r w:rsidR="00063CC1" w:rsidRPr="00016F75">
              <w:rPr>
                <w:lang w:eastAsia="en-US"/>
              </w:rPr>
              <w:t>.</w:t>
            </w:r>
            <w:r w:rsidRPr="00016F75">
              <w:rPr>
                <w:lang w:eastAsia="en-US"/>
              </w:rPr>
              <w:t xml:space="preserve"> </w:t>
            </w:r>
          </w:p>
        </w:tc>
      </w:tr>
      <w:tr w:rsidR="00C07A5E" w:rsidRPr="00016F75" w:rsidTr="006F3C11">
        <w:trPr>
          <w:trHeight w:val="151"/>
        </w:trPr>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A825F6" w:rsidP="006455DD">
            <w:pPr>
              <w:jc w:val="center"/>
              <w:rPr>
                <w:lang w:eastAsia="en-US"/>
              </w:rPr>
            </w:pPr>
            <w:r>
              <w:rPr>
                <w:lang w:eastAsia="en-US"/>
              </w:rPr>
              <w:t>30</w:t>
            </w:r>
            <w:r w:rsidR="000617E4">
              <w:rPr>
                <w:lang w:eastAsia="en-US"/>
              </w:rPr>
              <w:t>.</w:t>
            </w:r>
            <w:r w:rsidR="006831AA">
              <w:rPr>
                <w:lang w:eastAsia="en-US"/>
              </w:rPr>
              <w:t>01</w:t>
            </w:r>
          </w:p>
        </w:tc>
        <w:tc>
          <w:tcPr>
            <w:tcW w:w="992" w:type="dxa"/>
            <w:tcBorders>
              <w:left w:val="single" w:sz="4" w:space="0" w:color="auto"/>
            </w:tcBorders>
          </w:tcPr>
          <w:p w:rsidR="00C07A5E" w:rsidRPr="00016F75" w:rsidRDefault="00C07A5E" w:rsidP="00B9027D">
            <w:pPr>
              <w:jc w:val="center"/>
              <w:rPr>
                <w:b/>
                <w:color w:val="FF0000"/>
                <w:lang w:eastAsia="en-US"/>
              </w:rPr>
            </w:pPr>
          </w:p>
        </w:tc>
        <w:tc>
          <w:tcPr>
            <w:tcW w:w="12611" w:type="dxa"/>
          </w:tcPr>
          <w:p w:rsidR="00013E30" w:rsidRDefault="00C07A5E" w:rsidP="0079348F">
            <w:pPr>
              <w:rPr>
                <w:lang w:eastAsia="en-US"/>
              </w:rPr>
            </w:pPr>
            <w:r w:rsidRPr="00016F75">
              <w:rPr>
                <w:lang w:eastAsia="en-US"/>
              </w:rPr>
              <w:t>Новейшее время</w:t>
            </w:r>
            <w:r w:rsidR="00063CC1" w:rsidRPr="00016F75">
              <w:rPr>
                <w:lang w:eastAsia="en-US"/>
              </w:rPr>
              <w:t xml:space="preserve">: история продолжается сегодня. </w:t>
            </w:r>
          </w:p>
          <w:p w:rsidR="00C07A5E" w:rsidRPr="00013E30" w:rsidRDefault="0079348F" w:rsidP="00063CC1">
            <w:pPr>
              <w:rPr>
                <w:i/>
              </w:rPr>
            </w:pPr>
            <w:r w:rsidRPr="00013E30">
              <w:rPr>
                <w:i/>
              </w:rPr>
              <w:t>Тестовая работа по теме «Страницы всемирной истории».</w:t>
            </w:r>
          </w:p>
        </w:tc>
      </w:tr>
      <w:tr w:rsidR="00063CC1" w:rsidRPr="00016F75" w:rsidTr="000617E4">
        <w:trPr>
          <w:trHeight w:val="355"/>
        </w:trPr>
        <w:tc>
          <w:tcPr>
            <w:tcW w:w="568" w:type="dxa"/>
          </w:tcPr>
          <w:p w:rsidR="00063CC1" w:rsidRPr="00016F75" w:rsidRDefault="00063CC1" w:rsidP="00B9027D">
            <w:pPr>
              <w:jc w:val="center"/>
              <w:rPr>
                <w:b/>
                <w:lang w:eastAsia="en-US"/>
              </w:rPr>
            </w:pPr>
            <w:r w:rsidRPr="00016F75">
              <w:rPr>
                <w:b/>
                <w:lang w:val="en-US" w:eastAsia="en-US"/>
              </w:rPr>
              <w:t>V</w:t>
            </w:r>
          </w:p>
        </w:tc>
        <w:tc>
          <w:tcPr>
            <w:tcW w:w="14458" w:type="dxa"/>
            <w:gridSpan w:val="3"/>
          </w:tcPr>
          <w:p w:rsidR="00063CC1" w:rsidRPr="00016F75" w:rsidRDefault="00063CC1" w:rsidP="00063CC1">
            <w:pPr>
              <w:jc w:val="center"/>
              <w:rPr>
                <w:lang w:eastAsia="en-US"/>
              </w:rPr>
            </w:pPr>
            <w:r w:rsidRPr="00016F75">
              <w:rPr>
                <w:b/>
                <w:lang w:eastAsia="en-US"/>
              </w:rPr>
              <w:t>Раздел «Страницы истории России</w:t>
            </w:r>
            <w:r w:rsidRPr="009D3B88">
              <w:rPr>
                <w:b/>
                <w:lang w:eastAsia="en-US"/>
              </w:rPr>
              <w:t>» (20 часов)</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01</w:t>
            </w:r>
            <w:r w:rsidR="000617E4">
              <w:rPr>
                <w:lang w:eastAsia="en-US"/>
              </w:rPr>
              <w:t>.</w:t>
            </w:r>
            <w:r w:rsidR="00502D84">
              <w:rPr>
                <w:lang w:eastAsia="en-US"/>
              </w:rPr>
              <w:t>02</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D62482">
            <w:pPr>
              <w:rPr>
                <w:lang w:eastAsia="en-US"/>
              </w:rPr>
            </w:pPr>
            <w:r w:rsidRPr="00016F75">
              <w:rPr>
                <w:lang w:eastAsia="en-US"/>
              </w:rPr>
              <w:t>Жизнь древних славян</w:t>
            </w:r>
            <w:r w:rsidR="00590EDA" w:rsidRPr="00016F75">
              <w:rPr>
                <w:lang w:eastAsia="en-US"/>
              </w:rPr>
              <w:t>.</w:t>
            </w:r>
            <w:r w:rsidRPr="00016F75">
              <w:rPr>
                <w:lang w:eastAsia="en-US"/>
              </w:rPr>
              <w:t xml:space="preserve"> </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3962D8" w:rsidP="006455DD">
            <w:pPr>
              <w:jc w:val="center"/>
              <w:rPr>
                <w:lang w:eastAsia="en-US"/>
              </w:rPr>
            </w:pPr>
            <w:r>
              <w:rPr>
                <w:lang w:eastAsia="en-US"/>
              </w:rPr>
              <w:t>0</w:t>
            </w:r>
            <w:r w:rsidR="00502D84">
              <w:rPr>
                <w:lang w:eastAsia="en-US"/>
              </w:rPr>
              <w:t>6</w:t>
            </w:r>
            <w:r w:rsidR="000617E4">
              <w:rPr>
                <w:lang w:eastAsia="en-US"/>
              </w:rPr>
              <w:t>.</w:t>
            </w:r>
            <w:r w:rsidR="006831AA">
              <w:rPr>
                <w:lang w:eastAsia="en-US"/>
              </w:rPr>
              <w:t>02</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D62482">
            <w:pPr>
              <w:rPr>
                <w:lang w:eastAsia="en-US"/>
              </w:rPr>
            </w:pPr>
            <w:r w:rsidRPr="00016F75">
              <w:rPr>
                <w:lang w:eastAsia="en-US"/>
              </w:rPr>
              <w:t xml:space="preserve">Во времена Древней Руси </w:t>
            </w:r>
            <w:r w:rsidR="00590EDA" w:rsidRPr="00016F75">
              <w:rPr>
                <w:lang w:eastAsia="en-US"/>
              </w:rPr>
              <w:t>.</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3962D8" w:rsidP="006455DD">
            <w:pPr>
              <w:jc w:val="center"/>
              <w:rPr>
                <w:lang w:eastAsia="en-US"/>
              </w:rPr>
            </w:pPr>
            <w:r>
              <w:rPr>
                <w:lang w:eastAsia="en-US"/>
              </w:rPr>
              <w:t>0</w:t>
            </w:r>
            <w:r w:rsidR="004215F3">
              <w:rPr>
                <w:lang w:eastAsia="en-US"/>
              </w:rPr>
              <w:t>8</w:t>
            </w:r>
            <w:r w:rsidR="000617E4">
              <w:rPr>
                <w:lang w:eastAsia="en-US"/>
              </w:rPr>
              <w:t>.</w:t>
            </w:r>
            <w:r w:rsidR="006831AA">
              <w:rPr>
                <w:lang w:eastAsia="en-US"/>
              </w:rPr>
              <w:t>02</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D62482">
            <w:pPr>
              <w:jc w:val="both"/>
              <w:rPr>
                <w:lang w:eastAsia="en-US"/>
              </w:rPr>
            </w:pPr>
            <w:r w:rsidRPr="00016F75">
              <w:rPr>
                <w:lang w:eastAsia="en-US"/>
              </w:rPr>
              <w:t>Страна городов</w:t>
            </w:r>
            <w:r w:rsidR="00590EDA" w:rsidRPr="00016F75">
              <w:rPr>
                <w:lang w:eastAsia="en-US"/>
              </w:rPr>
              <w:t>.</w:t>
            </w:r>
            <w:r w:rsidRPr="00016F75">
              <w:rPr>
                <w:lang w:eastAsia="en-US"/>
              </w:rPr>
              <w:t xml:space="preserve"> </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502D84" w:rsidP="006455DD">
            <w:pPr>
              <w:jc w:val="center"/>
              <w:rPr>
                <w:lang w:eastAsia="en-US"/>
              </w:rPr>
            </w:pPr>
            <w:r>
              <w:rPr>
                <w:lang w:eastAsia="en-US"/>
              </w:rPr>
              <w:t>13</w:t>
            </w:r>
            <w:r w:rsidR="000617E4">
              <w:rPr>
                <w:lang w:eastAsia="en-US"/>
              </w:rPr>
              <w:t>.</w:t>
            </w:r>
            <w:r w:rsidR="006831AA">
              <w:rPr>
                <w:lang w:eastAsia="en-US"/>
              </w:rPr>
              <w:t>02</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B9027D">
            <w:pPr>
              <w:rPr>
                <w:lang w:eastAsia="en-US"/>
              </w:rPr>
            </w:pPr>
            <w:r w:rsidRPr="00016F75">
              <w:rPr>
                <w:lang w:eastAsia="en-US"/>
              </w:rPr>
              <w:t xml:space="preserve">Из книжной сокровищницы Древней Руси </w:t>
            </w:r>
            <w:r w:rsidR="00590EDA" w:rsidRPr="00016F75">
              <w:rPr>
                <w:lang w:eastAsia="en-US"/>
              </w:rPr>
              <w:t>.</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15</w:t>
            </w:r>
            <w:r w:rsidR="000617E4">
              <w:rPr>
                <w:lang w:eastAsia="en-US"/>
              </w:rPr>
              <w:t>.</w:t>
            </w:r>
            <w:r w:rsidR="006831AA">
              <w:rPr>
                <w:lang w:eastAsia="en-US"/>
              </w:rPr>
              <w:t>02</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D62482">
            <w:pPr>
              <w:rPr>
                <w:lang w:eastAsia="en-US"/>
              </w:rPr>
            </w:pPr>
            <w:r w:rsidRPr="00016F75">
              <w:rPr>
                <w:lang w:eastAsia="en-US"/>
              </w:rPr>
              <w:t xml:space="preserve">Трудные времена на Русской земле </w:t>
            </w:r>
            <w:r w:rsidR="00590EDA" w:rsidRPr="00016F75">
              <w:rPr>
                <w:lang w:eastAsia="en-US"/>
              </w:rPr>
              <w:t>.</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502D84" w:rsidP="006455DD">
            <w:pPr>
              <w:jc w:val="center"/>
              <w:rPr>
                <w:lang w:eastAsia="en-US"/>
              </w:rPr>
            </w:pPr>
            <w:r>
              <w:rPr>
                <w:lang w:eastAsia="en-US"/>
              </w:rPr>
              <w:t>20</w:t>
            </w:r>
            <w:r w:rsidR="000617E4">
              <w:rPr>
                <w:lang w:eastAsia="en-US"/>
              </w:rPr>
              <w:t>.</w:t>
            </w:r>
            <w:r w:rsidR="006831AA">
              <w:rPr>
                <w:lang w:eastAsia="en-US"/>
              </w:rPr>
              <w:t>02</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B9027D">
            <w:pPr>
              <w:rPr>
                <w:lang w:eastAsia="en-US"/>
              </w:rPr>
            </w:pPr>
            <w:r w:rsidRPr="00016F75">
              <w:rPr>
                <w:lang w:eastAsia="en-US"/>
              </w:rPr>
              <w:t>Русь расправляет крылья</w:t>
            </w:r>
            <w:r w:rsidR="00590EDA" w:rsidRPr="00016F75">
              <w:rPr>
                <w:lang w:eastAsia="en-US"/>
              </w:rPr>
              <w:t>.</w:t>
            </w:r>
            <w:r w:rsidRPr="00016F75">
              <w:rPr>
                <w:lang w:eastAsia="en-US"/>
              </w:rPr>
              <w:t xml:space="preserve"> </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22</w:t>
            </w:r>
            <w:r w:rsidR="000617E4">
              <w:rPr>
                <w:lang w:eastAsia="en-US"/>
              </w:rPr>
              <w:t>.</w:t>
            </w:r>
            <w:r w:rsidR="006831AA">
              <w:rPr>
                <w:lang w:eastAsia="en-US"/>
              </w:rPr>
              <w:t>02</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D62482">
            <w:pPr>
              <w:rPr>
                <w:lang w:eastAsia="en-US"/>
              </w:rPr>
            </w:pPr>
            <w:r w:rsidRPr="00016F75">
              <w:rPr>
                <w:lang w:eastAsia="en-US"/>
              </w:rPr>
              <w:t>Куликовская битва</w:t>
            </w:r>
            <w:r w:rsidR="00590EDA" w:rsidRPr="00016F75">
              <w:rPr>
                <w:lang w:eastAsia="en-US"/>
              </w:rPr>
              <w:t>.</w:t>
            </w:r>
            <w:r w:rsidRPr="00016F75">
              <w:rPr>
                <w:lang w:eastAsia="en-US"/>
              </w:rPr>
              <w:t xml:space="preserve"> </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27.02</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D62482">
            <w:pPr>
              <w:rPr>
                <w:lang w:eastAsia="en-US"/>
              </w:rPr>
            </w:pPr>
            <w:r w:rsidRPr="00016F75">
              <w:rPr>
                <w:lang w:eastAsia="en-US"/>
              </w:rPr>
              <w:t>Иван Третий</w:t>
            </w:r>
            <w:r w:rsidR="00590EDA" w:rsidRPr="00016F75">
              <w:rPr>
                <w:lang w:eastAsia="en-US"/>
              </w:rPr>
              <w:t>.</w:t>
            </w:r>
            <w:r w:rsidRPr="00016F75">
              <w:rPr>
                <w:lang w:eastAsia="en-US"/>
              </w:rPr>
              <w:t xml:space="preserve"> </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01</w:t>
            </w:r>
            <w:r w:rsidR="006831AA">
              <w:rPr>
                <w:lang w:eastAsia="en-US"/>
              </w:rPr>
              <w:t>.03</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D62482">
            <w:pPr>
              <w:rPr>
                <w:lang w:eastAsia="en-US"/>
              </w:rPr>
            </w:pPr>
            <w:r w:rsidRPr="00016F75">
              <w:rPr>
                <w:lang w:eastAsia="en-US"/>
              </w:rPr>
              <w:t>Мастера печатных дел</w:t>
            </w:r>
            <w:r w:rsidR="00590EDA" w:rsidRPr="00016F75">
              <w:rPr>
                <w:lang w:eastAsia="en-US"/>
              </w:rPr>
              <w:t>.</w:t>
            </w:r>
            <w:r w:rsidRPr="00016F75">
              <w:rPr>
                <w:lang w:eastAsia="en-US"/>
              </w:rPr>
              <w:t xml:space="preserve"> </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06</w:t>
            </w:r>
            <w:r w:rsidR="006831AA">
              <w:rPr>
                <w:lang w:eastAsia="en-US"/>
              </w:rPr>
              <w:t>.03</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D62482">
            <w:pPr>
              <w:rPr>
                <w:lang w:eastAsia="en-US"/>
              </w:rPr>
            </w:pPr>
            <w:r w:rsidRPr="00016F75">
              <w:rPr>
                <w:lang w:eastAsia="en-US"/>
              </w:rPr>
              <w:t>Патриоты России</w:t>
            </w:r>
            <w:r w:rsidR="00590EDA" w:rsidRPr="00016F75">
              <w:rPr>
                <w:lang w:eastAsia="en-US"/>
              </w:rPr>
              <w:t>.</w:t>
            </w:r>
            <w:r w:rsidRPr="00016F75">
              <w:rPr>
                <w:lang w:eastAsia="en-US"/>
              </w:rPr>
              <w:t xml:space="preserve"> </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13</w:t>
            </w:r>
            <w:r w:rsidR="006831AA">
              <w:rPr>
                <w:lang w:eastAsia="en-US"/>
              </w:rPr>
              <w:t>.03</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D62482">
            <w:pPr>
              <w:rPr>
                <w:lang w:eastAsia="en-US"/>
              </w:rPr>
            </w:pPr>
            <w:r w:rsidRPr="00016F75">
              <w:rPr>
                <w:lang w:eastAsia="en-US"/>
              </w:rPr>
              <w:t>Пётр Великий</w:t>
            </w:r>
            <w:r w:rsidR="00590EDA" w:rsidRPr="00016F75">
              <w:rPr>
                <w:lang w:eastAsia="en-US"/>
              </w:rPr>
              <w:t>.</w:t>
            </w:r>
            <w:r w:rsidRPr="00016F75">
              <w:rPr>
                <w:lang w:eastAsia="en-US"/>
              </w:rPr>
              <w:t xml:space="preserve"> </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15</w:t>
            </w:r>
            <w:r w:rsidR="006831AA">
              <w:rPr>
                <w:lang w:eastAsia="en-US"/>
              </w:rPr>
              <w:t>.03</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D62482">
            <w:pPr>
              <w:rPr>
                <w:lang w:eastAsia="en-US"/>
              </w:rPr>
            </w:pPr>
            <w:r w:rsidRPr="00016F75">
              <w:rPr>
                <w:lang w:eastAsia="en-US"/>
              </w:rPr>
              <w:t xml:space="preserve">Михаил Васильевич Ломоносов </w:t>
            </w:r>
            <w:r w:rsidR="00590EDA" w:rsidRPr="00016F75">
              <w:rPr>
                <w:lang w:eastAsia="en-US"/>
              </w:rPr>
              <w:t>.</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20</w:t>
            </w:r>
            <w:r w:rsidR="006831AA">
              <w:rPr>
                <w:lang w:eastAsia="en-US"/>
              </w:rPr>
              <w:t>.03</w:t>
            </w:r>
          </w:p>
        </w:tc>
        <w:tc>
          <w:tcPr>
            <w:tcW w:w="992" w:type="dxa"/>
            <w:tcBorders>
              <w:left w:val="single" w:sz="4" w:space="0" w:color="auto"/>
            </w:tcBorders>
          </w:tcPr>
          <w:p w:rsidR="00C07A5E" w:rsidRPr="00016F75" w:rsidRDefault="00C07A5E" w:rsidP="00B9027D">
            <w:pPr>
              <w:jc w:val="center"/>
              <w:rPr>
                <w:b/>
                <w:color w:val="FF0000"/>
                <w:lang w:eastAsia="en-US"/>
              </w:rPr>
            </w:pPr>
          </w:p>
        </w:tc>
        <w:tc>
          <w:tcPr>
            <w:tcW w:w="12611" w:type="dxa"/>
          </w:tcPr>
          <w:p w:rsidR="00C07A5E" w:rsidRPr="00016F75" w:rsidRDefault="00C07A5E" w:rsidP="0079348F">
            <w:pPr>
              <w:rPr>
                <w:lang w:eastAsia="en-US"/>
              </w:rPr>
            </w:pPr>
            <w:r w:rsidRPr="00016F75">
              <w:rPr>
                <w:lang w:eastAsia="en-US"/>
              </w:rPr>
              <w:t>Екатерина Великая.</w:t>
            </w:r>
            <w:r w:rsidR="00590EDA" w:rsidRPr="00016F75">
              <w:rPr>
                <w:lang w:eastAsia="en-US"/>
              </w:rPr>
              <w:t xml:space="preserve"> </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22</w:t>
            </w:r>
            <w:r w:rsidR="006831AA">
              <w:rPr>
                <w:lang w:eastAsia="en-US"/>
              </w:rPr>
              <w:t>.03</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D62482">
            <w:pPr>
              <w:rPr>
                <w:lang w:eastAsia="en-US"/>
              </w:rPr>
            </w:pPr>
            <w:r w:rsidRPr="00016F75">
              <w:rPr>
                <w:lang w:eastAsia="en-US"/>
              </w:rPr>
              <w:t>Отечественная война 1812 года</w:t>
            </w:r>
            <w:r w:rsidR="00590EDA" w:rsidRPr="00016F75">
              <w:rPr>
                <w:lang w:eastAsia="en-US"/>
              </w:rPr>
              <w:t>.</w:t>
            </w:r>
            <w:r w:rsidRPr="00016F75">
              <w:rPr>
                <w:lang w:eastAsia="en-US"/>
              </w:rPr>
              <w:t xml:space="preserve"> </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27</w:t>
            </w:r>
            <w:r w:rsidR="006831AA">
              <w:rPr>
                <w:lang w:eastAsia="en-US"/>
              </w:rPr>
              <w:t>.03</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D62482">
            <w:pPr>
              <w:rPr>
                <w:lang w:eastAsia="en-US"/>
              </w:rPr>
            </w:pPr>
            <w:r w:rsidRPr="00016F75">
              <w:rPr>
                <w:lang w:eastAsia="en-US"/>
              </w:rPr>
              <w:t xml:space="preserve">Страницы истории </w:t>
            </w:r>
            <w:r w:rsidRPr="00016F75">
              <w:rPr>
                <w:lang w:val="en-US" w:eastAsia="en-US"/>
              </w:rPr>
              <w:t>XIX</w:t>
            </w:r>
            <w:r w:rsidRPr="00016F75">
              <w:rPr>
                <w:lang w:eastAsia="en-US"/>
              </w:rPr>
              <w:t xml:space="preserve"> века </w:t>
            </w:r>
            <w:r w:rsidR="00590EDA" w:rsidRPr="00016F75">
              <w:rPr>
                <w:lang w:eastAsia="en-US"/>
              </w:rPr>
              <w:t>.</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29.03</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D62482">
            <w:pPr>
              <w:rPr>
                <w:lang w:eastAsia="en-US"/>
              </w:rPr>
            </w:pPr>
            <w:r w:rsidRPr="00016F75">
              <w:rPr>
                <w:lang w:eastAsia="en-US"/>
              </w:rPr>
              <w:t xml:space="preserve">Россия вступает в </w:t>
            </w:r>
            <w:r w:rsidRPr="00016F75">
              <w:rPr>
                <w:lang w:val="en-US" w:eastAsia="en-US"/>
              </w:rPr>
              <w:t>XX</w:t>
            </w:r>
            <w:r w:rsidRPr="00016F75">
              <w:rPr>
                <w:lang w:eastAsia="en-US"/>
              </w:rPr>
              <w:t xml:space="preserve"> век</w:t>
            </w:r>
            <w:r w:rsidR="00590EDA" w:rsidRPr="00016F75">
              <w:rPr>
                <w:lang w:eastAsia="en-US"/>
              </w:rPr>
              <w:t>.</w:t>
            </w:r>
            <w:r w:rsidRPr="00016F75">
              <w:rPr>
                <w:lang w:eastAsia="en-US"/>
              </w:rPr>
              <w:t xml:space="preserve"> </w:t>
            </w:r>
          </w:p>
        </w:tc>
      </w:tr>
      <w:tr w:rsidR="00C07A5E" w:rsidRPr="00016F75" w:rsidTr="00D62482">
        <w:trPr>
          <w:trHeight w:val="273"/>
        </w:trPr>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03</w:t>
            </w:r>
            <w:r w:rsidR="006831AA">
              <w:rPr>
                <w:lang w:eastAsia="en-US"/>
              </w:rPr>
              <w:t>.04</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D62482">
            <w:pPr>
              <w:rPr>
                <w:lang w:eastAsia="en-US"/>
              </w:rPr>
            </w:pPr>
            <w:r w:rsidRPr="00016F75">
              <w:rPr>
                <w:lang w:eastAsia="en-US"/>
              </w:rPr>
              <w:t>Страницы истории 1920 – 1930-х годов</w:t>
            </w:r>
            <w:r w:rsidR="00590EDA" w:rsidRPr="00016F75">
              <w:rPr>
                <w:lang w:eastAsia="en-US"/>
              </w:rPr>
              <w:t>.</w:t>
            </w:r>
          </w:p>
        </w:tc>
      </w:tr>
      <w:tr w:rsidR="00C07A5E" w:rsidRPr="00016F75" w:rsidTr="00D62482">
        <w:trPr>
          <w:trHeight w:val="272"/>
        </w:trPr>
        <w:tc>
          <w:tcPr>
            <w:tcW w:w="568" w:type="dxa"/>
            <w:tcBorders>
              <w:bottom w:val="single" w:sz="4" w:space="0" w:color="auto"/>
            </w:tcBorders>
          </w:tcPr>
          <w:p w:rsidR="00C07A5E" w:rsidRPr="00016F75" w:rsidRDefault="00C07A5E" w:rsidP="00881705">
            <w:pPr>
              <w:numPr>
                <w:ilvl w:val="0"/>
                <w:numId w:val="35"/>
              </w:numPr>
              <w:jc w:val="center"/>
              <w:rPr>
                <w:lang w:eastAsia="en-US"/>
              </w:rPr>
            </w:pPr>
          </w:p>
        </w:tc>
        <w:tc>
          <w:tcPr>
            <w:tcW w:w="855" w:type="dxa"/>
            <w:tcBorders>
              <w:bottom w:val="single" w:sz="4" w:space="0" w:color="auto"/>
              <w:right w:val="single" w:sz="4" w:space="0" w:color="auto"/>
            </w:tcBorders>
          </w:tcPr>
          <w:p w:rsidR="00C07A5E" w:rsidRPr="00016F75" w:rsidRDefault="004215F3" w:rsidP="006455DD">
            <w:pPr>
              <w:jc w:val="center"/>
              <w:rPr>
                <w:lang w:eastAsia="en-US"/>
              </w:rPr>
            </w:pPr>
            <w:r>
              <w:rPr>
                <w:lang w:eastAsia="en-US"/>
              </w:rPr>
              <w:t>05</w:t>
            </w:r>
            <w:r w:rsidR="006831AA">
              <w:rPr>
                <w:lang w:eastAsia="en-US"/>
              </w:rPr>
              <w:t>.04</w:t>
            </w:r>
          </w:p>
        </w:tc>
        <w:tc>
          <w:tcPr>
            <w:tcW w:w="992" w:type="dxa"/>
            <w:tcBorders>
              <w:left w:val="single" w:sz="4" w:space="0" w:color="auto"/>
              <w:bottom w:val="single" w:sz="4" w:space="0" w:color="auto"/>
            </w:tcBorders>
          </w:tcPr>
          <w:p w:rsidR="00C07A5E" w:rsidRPr="00016F75" w:rsidRDefault="00C07A5E" w:rsidP="00B9027D">
            <w:pPr>
              <w:jc w:val="center"/>
              <w:rPr>
                <w:b/>
                <w:lang w:eastAsia="en-US"/>
              </w:rPr>
            </w:pPr>
          </w:p>
        </w:tc>
        <w:tc>
          <w:tcPr>
            <w:tcW w:w="12611" w:type="dxa"/>
            <w:tcBorders>
              <w:bottom w:val="single" w:sz="4" w:space="0" w:color="auto"/>
            </w:tcBorders>
          </w:tcPr>
          <w:p w:rsidR="00C07A5E" w:rsidRPr="006831AA" w:rsidRDefault="006831AA" w:rsidP="00B9027D">
            <w:pPr>
              <w:rPr>
                <w:i/>
                <w:lang w:eastAsia="en-US"/>
              </w:rPr>
            </w:pPr>
            <w:r w:rsidRPr="006831AA">
              <w:rPr>
                <w:i/>
                <w:lang w:eastAsia="en-US"/>
              </w:rPr>
              <w:t>Промежуточная аттестация.</w:t>
            </w:r>
            <w:r w:rsidR="00C07A5E" w:rsidRPr="006831AA">
              <w:rPr>
                <w:i/>
                <w:lang w:eastAsia="en-US"/>
              </w:rPr>
              <w:t xml:space="preserve"> </w:t>
            </w:r>
          </w:p>
        </w:tc>
      </w:tr>
      <w:tr w:rsidR="00C07A5E" w:rsidRPr="00016F75" w:rsidTr="00D62482">
        <w:trPr>
          <w:trHeight w:val="293"/>
        </w:trPr>
        <w:tc>
          <w:tcPr>
            <w:tcW w:w="568" w:type="dxa"/>
            <w:tcBorders>
              <w:top w:val="single" w:sz="4" w:space="0" w:color="auto"/>
            </w:tcBorders>
          </w:tcPr>
          <w:p w:rsidR="00C07A5E" w:rsidRPr="00016F75" w:rsidRDefault="00C07A5E" w:rsidP="00881705">
            <w:pPr>
              <w:numPr>
                <w:ilvl w:val="0"/>
                <w:numId w:val="35"/>
              </w:numPr>
              <w:jc w:val="center"/>
              <w:rPr>
                <w:lang w:eastAsia="en-US"/>
              </w:rPr>
            </w:pPr>
          </w:p>
        </w:tc>
        <w:tc>
          <w:tcPr>
            <w:tcW w:w="855" w:type="dxa"/>
            <w:tcBorders>
              <w:top w:val="single" w:sz="4" w:space="0" w:color="auto"/>
              <w:right w:val="single" w:sz="4" w:space="0" w:color="auto"/>
            </w:tcBorders>
          </w:tcPr>
          <w:p w:rsidR="00C07A5E" w:rsidRPr="00016F75" w:rsidRDefault="004215F3" w:rsidP="006455DD">
            <w:pPr>
              <w:jc w:val="center"/>
              <w:rPr>
                <w:lang w:eastAsia="en-US"/>
              </w:rPr>
            </w:pPr>
            <w:r>
              <w:rPr>
                <w:lang w:eastAsia="en-US"/>
              </w:rPr>
              <w:t>10</w:t>
            </w:r>
            <w:r w:rsidR="006831AA">
              <w:rPr>
                <w:lang w:eastAsia="en-US"/>
              </w:rPr>
              <w:t>.04</w:t>
            </w:r>
          </w:p>
        </w:tc>
        <w:tc>
          <w:tcPr>
            <w:tcW w:w="992" w:type="dxa"/>
            <w:tcBorders>
              <w:top w:val="single" w:sz="4" w:space="0" w:color="auto"/>
              <w:left w:val="single" w:sz="4" w:space="0" w:color="auto"/>
            </w:tcBorders>
          </w:tcPr>
          <w:p w:rsidR="00C07A5E" w:rsidRPr="00016F75" w:rsidRDefault="00C07A5E" w:rsidP="00B9027D">
            <w:pPr>
              <w:jc w:val="center"/>
              <w:rPr>
                <w:b/>
                <w:lang w:eastAsia="en-US"/>
              </w:rPr>
            </w:pPr>
          </w:p>
        </w:tc>
        <w:tc>
          <w:tcPr>
            <w:tcW w:w="12611" w:type="dxa"/>
            <w:tcBorders>
              <w:top w:val="single" w:sz="4" w:space="0" w:color="auto"/>
            </w:tcBorders>
          </w:tcPr>
          <w:p w:rsidR="00C07A5E" w:rsidRPr="00016F75" w:rsidRDefault="00C07A5E" w:rsidP="00B7195B">
            <w:pPr>
              <w:rPr>
                <w:lang w:eastAsia="en-US"/>
              </w:rPr>
            </w:pPr>
            <w:r w:rsidRPr="00016F75">
              <w:rPr>
                <w:lang w:eastAsia="en-US"/>
              </w:rPr>
              <w:t>Великая война и великая Победа</w:t>
            </w:r>
            <w:r w:rsidR="00590EDA" w:rsidRPr="00016F75">
              <w:rPr>
                <w:lang w:eastAsia="en-US"/>
              </w:rPr>
              <w:t>.</w:t>
            </w:r>
            <w:r w:rsidR="00D7056F">
              <w:rPr>
                <w:lang w:eastAsia="en-US"/>
              </w:rPr>
              <w:t xml:space="preserve"> </w:t>
            </w:r>
            <w:r w:rsidR="00B7195B">
              <w:rPr>
                <w:b/>
                <w:i/>
                <w:lang w:eastAsia="en-US"/>
              </w:rPr>
              <w:t xml:space="preserve"> </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12</w:t>
            </w:r>
            <w:r w:rsidR="006831AA">
              <w:rPr>
                <w:lang w:eastAsia="en-US"/>
              </w:rPr>
              <w:t>.04</w:t>
            </w:r>
          </w:p>
        </w:tc>
        <w:tc>
          <w:tcPr>
            <w:tcW w:w="992" w:type="dxa"/>
            <w:tcBorders>
              <w:left w:val="single" w:sz="4" w:space="0" w:color="auto"/>
            </w:tcBorders>
          </w:tcPr>
          <w:p w:rsidR="00C07A5E" w:rsidRPr="00016F75" w:rsidRDefault="00C07A5E" w:rsidP="00B9027D">
            <w:pPr>
              <w:jc w:val="center"/>
              <w:rPr>
                <w:b/>
                <w:color w:val="FF0000"/>
                <w:lang w:eastAsia="en-US"/>
              </w:rPr>
            </w:pPr>
          </w:p>
        </w:tc>
        <w:tc>
          <w:tcPr>
            <w:tcW w:w="12611" w:type="dxa"/>
          </w:tcPr>
          <w:p w:rsidR="00013E30" w:rsidRDefault="00C07A5E" w:rsidP="0079348F">
            <w:pPr>
              <w:rPr>
                <w:lang w:eastAsia="en-US"/>
              </w:rPr>
            </w:pPr>
            <w:r w:rsidRPr="00016F75">
              <w:rPr>
                <w:lang w:eastAsia="en-US"/>
              </w:rPr>
              <w:t>Страна, открывшая путь в космос.</w:t>
            </w:r>
            <w:r w:rsidR="00590EDA" w:rsidRPr="00016F75">
              <w:rPr>
                <w:lang w:eastAsia="en-US"/>
              </w:rPr>
              <w:t xml:space="preserve"> </w:t>
            </w:r>
          </w:p>
          <w:p w:rsidR="00C07A5E" w:rsidRPr="00013E30" w:rsidRDefault="0079348F" w:rsidP="00B9027D">
            <w:pPr>
              <w:rPr>
                <w:i/>
                <w:spacing w:val="-14"/>
              </w:rPr>
            </w:pPr>
            <w:r w:rsidRPr="00013E30">
              <w:rPr>
                <w:i/>
                <w:spacing w:val="-14"/>
              </w:rPr>
              <w:t>Проверочная работа по теме «Страницы истории России».</w:t>
            </w:r>
          </w:p>
        </w:tc>
      </w:tr>
      <w:tr w:rsidR="00C07A5E" w:rsidRPr="00016F75" w:rsidTr="00C07A5E">
        <w:tc>
          <w:tcPr>
            <w:tcW w:w="568" w:type="dxa"/>
          </w:tcPr>
          <w:p w:rsidR="00C07A5E" w:rsidRPr="00016F75" w:rsidRDefault="00C07A5E" w:rsidP="00B9027D">
            <w:pPr>
              <w:jc w:val="center"/>
              <w:rPr>
                <w:b/>
                <w:lang w:eastAsia="en-US"/>
              </w:rPr>
            </w:pPr>
            <w:r w:rsidRPr="00016F75">
              <w:rPr>
                <w:b/>
                <w:lang w:val="en-US" w:eastAsia="en-US"/>
              </w:rPr>
              <w:t>VI</w:t>
            </w:r>
          </w:p>
        </w:tc>
        <w:tc>
          <w:tcPr>
            <w:tcW w:w="14458" w:type="dxa"/>
            <w:gridSpan w:val="3"/>
          </w:tcPr>
          <w:p w:rsidR="00C07A5E" w:rsidRPr="00016F75" w:rsidRDefault="00C07A5E" w:rsidP="00D62482">
            <w:pPr>
              <w:jc w:val="center"/>
              <w:rPr>
                <w:lang w:eastAsia="en-US"/>
              </w:rPr>
            </w:pPr>
            <w:r w:rsidRPr="00016F75">
              <w:rPr>
                <w:b/>
                <w:lang w:eastAsia="en-US"/>
              </w:rPr>
              <w:t xml:space="preserve">Раздел «Современная Россия» </w:t>
            </w:r>
            <w:r w:rsidRPr="009D3B88">
              <w:rPr>
                <w:b/>
                <w:lang w:eastAsia="en-US"/>
              </w:rPr>
              <w:t>(9 часов)</w:t>
            </w:r>
          </w:p>
        </w:tc>
      </w:tr>
      <w:tr w:rsidR="00C07A5E" w:rsidRPr="00016F75" w:rsidTr="00D62482">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17</w:t>
            </w:r>
            <w:r w:rsidR="006831AA">
              <w:rPr>
                <w:lang w:eastAsia="en-US"/>
              </w:rPr>
              <w:t>.04</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D62482">
            <w:pPr>
              <w:rPr>
                <w:lang w:eastAsia="en-US"/>
              </w:rPr>
            </w:pPr>
            <w:r w:rsidRPr="00016F75">
              <w:rPr>
                <w:lang w:eastAsia="en-US"/>
              </w:rPr>
              <w:t>Основной закон России и права</w:t>
            </w:r>
            <w:r w:rsidR="006455DD">
              <w:rPr>
                <w:lang w:eastAsia="en-US"/>
              </w:rPr>
              <w:t xml:space="preserve"> </w:t>
            </w:r>
            <w:r w:rsidRPr="00016F75">
              <w:rPr>
                <w:lang w:eastAsia="en-US"/>
              </w:rPr>
              <w:t>человека</w:t>
            </w:r>
            <w:r w:rsidR="00590EDA" w:rsidRPr="00016F75">
              <w:rPr>
                <w:lang w:eastAsia="en-US"/>
              </w:rPr>
              <w:t>.</w:t>
            </w:r>
            <w:r w:rsidRPr="00016F75">
              <w:rPr>
                <w:lang w:eastAsia="en-US"/>
              </w:rPr>
              <w:t xml:space="preserve"> </w:t>
            </w:r>
          </w:p>
        </w:tc>
      </w:tr>
      <w:tr w:rsidR="00C07A5E" w:rsidRPr="00016F75" w:rsidTr="00D62482">
        <w:tc>
          <w:tcPr>
            <w:tcW w:w="568" w:type="dxa"/>
          </w:tcPr>
          <w:p w:rsidR="00C07A5E" w:rsidRPr="00016F75" w:rsidRDefault="00C07A5E" w:rsidP="00881705">
            <w:pPr>
              <w:numPr>
                <w:ilvl w:val="0"/>
                <w:numId w:val="35"/>
              </w:numP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19</w:t>
            </w:r>
            <w:r w:rsidR="006831AA">
              <w:rPr>
                <w:lang w:eastAsia="en-US"/>
              </w:rPr>
              <w:t>.04</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D62482">
            <w:pPr>
              <w:rPr>
                <w:lang w:eastAsia="en-US"/>
              </w:rPr>
            </w:pPr>
            <w:r w:rsidRPr="00016F75">
              <w:rPr>
                <w:lang w:eastAsia="en-US"/>
              </w:rPr>
              <w:t>Мы – граждане России</w:t>
            </w:r>
            <w:r w:rsidR="00590EDA" w:rsidRPr="00016F75">
              <w:rPr>
                <w:lang w:eastAsia="en-US"/>
              </w:rPr>
              <w:t>.</w:t>
            </w:r>
            <w:r w:rsidRPr="00016F75">
              <w:rPr>
                <w:lang w:eastAsia="en-US"/>
              </w:rPr>
              <w:t xml:space="preserve"> </w:t>
            </w:r>
          </w:p>
        </w:tc>
      </w:tr>
      <w:tr w:rsidR="00C07A5E" w:rsidRPr="00016F75" w:rsidTr="00D62482">
        <w:tc>
          <w:tcPr>
            <w:tcW w:w="568" w:type="dxa"/>
          </w:tcPr>
          <w:p w:rsidR="00C07A5E" w:rsidRPr="00016F75" w:rsidRDefault="00C07A5E" w:rsidP="00881705">
            <w:pPr>
              <w:numPr>
                <w:ilvl w:val="0"/>
                <w:numId w:val="35"/>
              </w:numP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24</w:t>
            </w:r>
            <w:r w:rsidR="006831AA">
              <w:rPr>
                <w:lang w:eastAsia="en-US"/>
              </w:rPr>
              <w:t>.04</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D62482">
            <w:pPr>
              <w:rPr>
                <w:lang w:eastAsia="en-US"/>
              </w:rPr>
            </w:pPr>
            <w:r w:rsidRPr="00016F75">
              <w:rPr>
                <w:lang w:eastAsia="en-US"/>
              </w:rPr>
              <w:t>Славные символы России</w:t>
            </w:r>
            <w:r w:rsidR="00590EDA" w:rsidRPr="00016F75">
              <w:rPr>
                <w:lang w:eastAsia="en-US"/>
              </w:rPr>
              <w:t>.</w:t>
            </w:r>
            <w:r w:rsidRPr="00016F75">
              <w:rPr>
                <w:lang w:eastAsia="en-US"/>
              </w:rPr>
              <w:t xml:space="preserve"> </w:t>
            </w:r>
          </w:p>
        </w:tc>
      </w:tr>
      <w:tr w:rsidR="00C07A5E" w:rsidRPr="00016F75" w:rsidTr="00D62482">
        <w:trPr>
          <w:trHeight w:val="262"/>
        </w:trPr>
        <w:tc>
          <w:tcPr>
            <w:tcW w:w="568" w:type="dxa"/>
            <w:tcBorders>
              <w:bottom w:val="single" w:sz="4" w:space="0" w:color="auto"/>
            </w:tcBorders>
          </w:tcPr>
          <w:p w:rsidR="00C07A5E" w:rsidRPr="00016F75" w:rsidRDefault="00C07A5E" w:rsidP="00881705">
            <w:pPr>
              <w:numPr>
                <w:ilvl w:val="0"/>
                <w:numId w:val="35"/>
              </w:numPr>
              <w:jc w:val="center"/>
              <w:rPr>
                <w:lang w:eastAsia="en-US"/>
              </w:rPr>
            </w:pPr>
          </w:p>
        </w:tc>
        <w:tc>
          <w:tcPr>
            <w:tcW w:w="855" w:type="dxa"/>
            <w:tcBorders>
              <w:bottom w:val="single" w:sz="4" w:space="0" w:color="auto"/>
              <w:right w:val="single" w:sz="4" w:space="0" w:color="auto"/>
            </w:tcBorders>
          </w:tcPr>
          <w:p w:rsidR="00C07A5E" w:rsidRPr="00016F75" w:rsidRDefault="004215F3" w:rsidP="006455DD">
            <w:pPr>
              <w:jc w:val="center"/>
              <w:rPr>
                <w:lang w:eastAsia="en-US"/>
              </w:rPr>
            </w:pPr>
            <w:r>
              <w:rPr>
                <w:lang w:eastAsia="en-US"/>
              </w:rPr>
              <w:t>26.04</w:t>
            </w:r>
          </w:p>
        </w:tc>
        <w:tc>
          <w:tcPr>
            <w:tcW w:w="992" w:type="dxa"/>
            <w:tcBorders>
              <w:left w:val="single" w:sz="4" w:space="0" w:color="auto"/>
              <w:bottom w:val="single" w:sz="4" w:space="0" w:color="auto"/>
            </w:tcBorders>
          </w:tcPr>
          <w:p w:rsidR="00C07A5E" w:rsidRPr="00016F75" w:rsidRDefault="00C07A5E" w:rsidP="00B9027D">
            <w:pPr>
              <w:jc w:val="center"/>
              <w:rPr>
                <w:b/>
                <w:lang w:eastAsia="en-US"/>
              </w:rPr>
            </w:pPr>
          </w:p>
        </w:tc>
        <w:tc>
          <w:tcPr>
            <w:tcW w:w="12611" w:type="dxa"/>
            <w:tcBorders>
              <w:bottom w:val="single" w:sz="4" w:space="0" w:color="auto"/>
            </w:tcBorders>
          </w:tcPr>
          <w:p w:rsidR="00C07A5E" w:rsidRPr="00016F75" w:rsidRDefault="00C07A5E" w:rsidP="00B9027D">
            <w:pPr>
              <w:jc w:val="both"/>
              <w:rPr>
                <w:lang w:eastAsia="en-US"/>
              </w:rPr>
            </w:pPr>
            <w:r w:rsidRPr="00016F75">
              <w:rPr>
                <w:lang w:eastAsia="en-US"/>
              </w:rPr>
              <w:t xml:space="preserve">Такие разные праздники. </w:t>
            </w:r>
          </w:p>
        </w:tc>
      </w:tr>
      <w:tr w:rsidR="00C07A5E" w:rsidRPr="00016F75" w:rsidTr="00D62482">
        <w:trPr>
          <w:trHeight w:val="209"/>
        </w:trPr>
        <w:tc>
          <w:tcPr>
            <w:tcW w:w="568" w:type="dxa"/>
            <w:tcBorders>
              <w:top w:val="single" w:sz="4" w:space="0" w:color="auto"/>
            </w:tcBorders>
          </w:tcPr>
          <w:p w:rsidR="00C07A5E" w:rsidRPr="00016F75" w:rsidRDefault="00C07A5E" w:rsidP="00881705">
            <w:pPr>
              <w:numPr>
                <w:ilvl w:val="0"/>
                <w:numId w:val="35"/>
              </w:numPr>
              <w:jc w:val="center"/>
              <w:rPr>
                <w:lang w:eastAsia="en-US"/>
              </w:rPr>
            </w:pPr>
          </w:p>
        </w:tc>
        <w:tc>
          <w:tcPr>
            <w:tcW w:w="855" w:type="dxa"/>
            <w:tcBorders>
              <w:top w:val="single" w:sz="4" w:space="0" w:color="auto"/>
              <w:right w:val="single" w:sz="4" w:space="0" w:color="auto"/>
            </w:tcBorders>
          </w:tcPr>
          <w:p w:rsidR="00C07A5E" w:rsidRPr="00016F75" w:rsidRDefault="004215F3" w:rsidP="006455DD">
            <w:pPr>
              <w:jc w:val="center"/>
              <w:rPr>
                <w:lang w:eastAsia="en-US"/>
              </w:rPr>
            </w:pPr>
            <w:r>
              <w:rPr>
                <w:lang w:eastAsia="en-US"/>
              </w:rPr>
              <w:t>03</w:t>
            </w:r>
            <w:r w:rsidR="006831AA">
              <w:rPr>
                <w:lang w:eastAsia="en-US"/>
              </w:rPr>
              <w:t>.05</w:t>
            </w:r>
          </w:p>
        </w:tc>
        <w:tc>
          <w:tcPr>
            <w:tcW w:w="992" w:type="dxa"/>
            <w:tcBorders>
              <w:top w:val="single" w:sz="4" w:space="0" w:color="auto"/>
              <w:left w:val="single" w:sz="4" w:space="0" w:color="auto"/>
            </w:tcBorders>
          </w:tcPr>
          <w:p w:rsidR="00C07A5E" w:rsidRPr="00016F75" w:rsidRDefault="00C07A5E" w:rsidP="00B9027D">
            <w:pPr>
              <w:jc w:val="center"/>
              <w:rPr>
                <w:b/>
                <w:color w:val="FF0000"/>
                <w:lang w:eastAsia="en-US"/>
              </w:rPr>
            </w:pPr>
          </w:p>
        </w:tc>
        <w:tc>
          <w:tcPr>
            <w:tcW w:w="12611" w:type="dxa"/>
            <w:tcBorders>
              <w:top w:val="single" w:sz="4" w:space="0" w:color="auto"/>
            </w:tcBorders>
          </w:tcPr>
          <w:p w:rsidR="00C07A5E" w:rsidRPr="00016F75" w:rsidRDefault="00590EDA" w:rsidP="00B7195B">
            <w:pPr>
              <w:rPr>
                <w:lang w:eastAsia="en-US"/>
              </w:rPr>
            </w:pPr>
            <w:r w:rsidRPr="00016F75">
              <w:rPr>
                <w:lang w:eastAsia="en-US"/>
              </w:rPr>
              <w:t xml:space="preserve">Проверим себя и оценим свои достижения за второе полугодие. </w:t>
            </w:r>
            <w:r w:rsidR="00B7195B">
              <w:rPr>
                <w:b/>
                <w:i/>
                <w:lang w:eastAsia="en-US"/>
              </w:rPr>
              <w:t xml:space="preserve"> </w:t>
            </w:r>
          </w:p>
        </w:tc>
      </w:tr>
      <w:tr w:rsidR="00C07A5E" w:rsidRPr="00016F75" w:rsidTr="00D62482">
        <w:trPr>
          <w:trHeight w:val="319"/>
        </w:trPr>
        <w:tc>
          <w:tcPr>
            <w:tcW w:w="568" w:type="dxa"/>
            <w:tcBorders>
              <w:bottom w:val="single" w:sz="4" w:space="0" w:color="auto"/>
            </w:tcBorders>
          </w:tcPr>
          <w:p w:rsidR="00C07A5E" w:rsidRPr="00016F75" w:rsidRDefault="00C07A5E" w:rsidP="00881705">
            <w:pPr>
              <w:numPr>
                <w:ilvl w:val="0"/>
                <w:numId w:val="35"/>
              </w:numPr>
              <w:rPr>
                <w:lang w:eastAsia="en-US"/>
              </w:rPr>
            </w:pPr>
          </w:p>
        </w:tc>
        <w:tc>
          <w:tcPr>
            <w:tcW w:w="855" w:type="dxa"/>
            <w:tcBorders>
              <w:bottom w:val="single" w:sz="4" w:space="0" w:color="auto"/>
              <w:right w:val="single" w:sz="4" w:space="0" w:color="auto"/>
            </w:tcBorders>
          </w:tcPr>
          <w:p w:rsidR="00C07A5E" w:rsidRPr="00016F75" w:rsidRDefault="004215F3" w:rsidP="006455DD">
            <w:pPr>
              <w:jc w:val="center"/>
              <w:rPr>
                <w:lang w:eastAsia="en-US"/>
              </w:rPr>
            </w:pPr>
            <w:r>
              <w:rPr>
                <w:lang w:eastAsia="en-US"/>
              </w:rPr>
              <w:t>08</w:t>
            </w:r>
            <w:r w:rsidR="006831AA">
              <w:rPr>
                <w:lang w:eastAsia="en-US"/>
              </w:rPr>
              <w:t>.05</w:t>
            </w:r>
          </w:p>
        </w:tc>
        <w:tc>
          <w:tcPr>
            <w:tcW w:w="992" w:type="dxa"/>
            <w:tcBorders>
              <w:left w:val="single" w:sz="4" w:space="0" w:color="auto"/>
              <w:bottom w:val="single" w:sz="4" w:space="0" w:color="auto"/>
            </w:tcBorders>
          </w:tcPr>
          <w:p w:rsidR="00C07A5E" w:rsidRPr="00016F75" w:rsidRDefault="00C07A5E" w:rsidP="00B9027D">
            <w:pPr>
              <w:jc w:val="center"/>
              <w:rPr>
                <w:b/>
                <w:lang w:eastAsia="en-US"/>
              </w:rPr>
            </w:pPr>
          </w:p>
        </w:tc>
        <w:tc>
          <w:tcPr>
            <w:tcW w:w="12611" w:type="dxa"/>
            <w:tcBorders>
              <w:bottom w:val="single" w:sz="4" w:space="0" w:color="auto"/>
            </w:tcBorders>
          </w:tcPr>
          <w:p w:rsidR="00C07A5E" w:rsidRPr="00016F75" w:rsidRDefault="00C07A5E" w:rsidP="00B9027D">
            <w:pPr>
              <w:rPr>
                <w:lang w:eastAsia="en-US"/>
              </w:rPr>
            </w:pPr>
            <w:r w:rsidRPr="00016F75">
              <w:rPr>
                <w:lang w:eastAsia="en-US"/>
              </w:rPr>
              <w:t xml:space="preserve">Путешествие по России </w:t>
            </w:r>
            <w:r w:rsidR="00590EDA" w:rsidRPr="00016F75">
              <w:rPr>
                <w:lang w:eastAsia="en-US"/>
              </w:rPr>
              <w:t xml:space="preserve"> (по Дальнему Востоку, на просторах Сибири).</w:t>
            </w:r>
          </w:p>
        </w:tc>
      </w:tr>
      <w:tr w:rsidR="00C07A5E" w:rsidRPr="00016F75" w:rsidTr="00D62482">
        <w:trPr>
          <w:trHeight w:val="297"/>
        </w:trPr>
        <w:tc>
          <w:tcPr>
            <w:tcW w:w="568" w:type="dxa"/>
            <w:tcBorders>
              <w:top w:val="single" w:sz="4" w:space="0" w:color="auto"/>
            </w:tcBorders>
          </w:tcPr>
          <w:p w:rsidR="00C07A5E" w:rsidRPr="00016F75" w:rsidRDefault="00C07A5E" w:rsidP="00881705">
            <w:pPr>
              <w:numPr>
                <w:ilvl w:val="0"/>
                <w:numId w:val="35"/>
              </w:numPr>
              <w:rPr>
                <w:lang w:eastAsia="en-US"/>
              </w:rPr>
            </w:pPr>
          </w:p>
        </w:tc>
        <w:tc>
          <w:tcPr>
            <w:tcW w:w="855" w:type="dxa"/>
            <w:tcBorders>
              <w:top w:val="single" w:sz="4" w:space="0" w:color="auto"/>
              <w:right w:val="single" w:sz="4" w:space="0" w:color="auto"/>
            </w:tcBorders>
          </w:tcPr>
          <w:p w:rsidR="00C07A5E" w:rsidRPr="00016F75" w:rsidRDefault="004215F3" w:rsidP="006455DD">
            <w:pPr>
              <w:jc w:val="center"/>
              <w:rPr>
                <w:lang w:eastAsia="en-US"/>
              </w:rPr>
            </w:pPr>
            <w:r>
              <w:rPr>
                <w:lang w:eastAsia="en-US"/>
              </w:rPr>
              <w:t>10</w:t>
            </w:r>
            <w:r w:rsidR="006831AA">
              <w:rPr>
                <w:lang w:eastAsia="en-US"/>
              </w:rPr>
              <w:t>.05</w:t>
            </w:r>
          </w:p>
        </w:tc>
        <w:tc>
          <w:tcPr>
            <w:tcW w:w="992" w:type="dxa"/>
            <w:tcBorders>
              <w:top w:val="single" w:sz="4" w:space="0" w:color="auto"/>
              <w:left w:val="single" w:sz="4" w:space="0" w:color="auto"/>
            </w:tcBorders>
          </w:tcPr>
          <w:p w:rsidR="00C07A5E" w:rsidRPr="00016F75" w:rsidRDefault="00C07A5E" w:rsidP="00B9027D">
            <w:pPr>
              <w:jc w:val="center"/>
              <w:rPr>
                <w:b/>
                <w:lang w:eastAsia="en-US"/>
              </w:rPr>
            </w:pPr>
          </w:p>
        </w:tc>
        <w:tc>
          <w:tcPr>
            <w:tcW w:w="12611" w:type="dxa"/>
            <w:tcBorders>
              <w:top w:val="single" w:sz="4" w:space="0" w:color="auto"/>
            </w:tcBorders>
          </w:tcPr>
          <w:p w:rsidR="00C07A5E" w:rsidRPr="00016F75" w:rsidRDefault="00C07A5E" w:rsidP="00B9027D">
            <w:pPr>
              <w:rPr>
                <w:lang w:eastAsia="en-US"/>
              </w:rPr>
            </w:pPr>
            <w:r w:rsidRPr="00016F75">
              <w:rPr>
                <w:lang w:eastAsia="en-US"/>
              </w:rPr>
              <w:t xml:space="preserve">Путешествие по России </w:t>
            </w:r>
            <w:r w:rsidR="00590EDA" w:rsidRPr="00016F75">
              <w:rPr>
                <w:lang w:eastAsia="en-US"/>
              </w:rPr>
              <w:t>(по Уралу, по северу европейской России).</w:t>
            </w:r>
          </w:p>
        </w:tc>
      </w:tr>
      <w:tr w:rsidR="00C07A5E" w:rsidRPr="00016F75" w:rsidTr="00D62482">
        <w:trPr>
          <w:trHeight w:val="275"/>
        </w:trPr>
        <w:tc>
          <w:tcPr>
            <w:tcW w:w="568" w:type="dxa"/>
          </w:tcPr>
          <w:p w:rsidR="00C07A5E" w:rsidRPr="00016F75" w:rsidRDefault="00C07A5E" w:rsidP="00881705">
            <w:pPr>
              <w:numPr>
                <w:ilvl w:val="0"/>
                <w:numId w:val="35"/>
              </w:numP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15</w:t>
            </w:r>
            <w:r w:rsidR="006831AA">
              <w:rPr>
                <w:lang w:eastAsia="en-US"/>
              </w:rPr>
              <w:t>.05</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013E30" w:rsidRDefault="00590EDA" w:rsidP="006455DD">
            <w:pPr>
              <w:rPr>
                <w:lang w:eastAsia="en-US"/>
              </w:rPr>
            </w:pPr>
            <w:r w:rsidRPr="00016F75">
              <w:rPr>
                <w:lang w:eastAsia="en-US"/>
              </w:rPr>
              <w:t>Путешествие по России (по Волге, по югу России).</w:t>
            </w:r>
          </w:p>
          <w:p w:rsidR="00C07A5E" w:rsidRPr="00013E30" w:rsidRDefault="006455DD" w:rsidP="00590EDA">
            <w:pPr>
              <w:rPr>
                <w:b/>
                <w:i/>
                <w:spacing w:val="-14"/>
              </w:rPr>
            </w:pPr>
            <w:r w:rsidRPr="00013E30">
              <w:rPr>
                <w:i/>
                <w:spacing w:val="-14"/>
              </w:rPr>
              <w:t xml:space="preserve"> Итоговая диагностическая работа.</w:t>
            </w:r>
          </w:p>
        </w:tc>
      </w:tr>
      <w:tr w:rsidR="00C07A5E" w:rsidRPr="00016F75" w:rsidTr="00D62482">
        <w:trPr>
          <w:trHeight w:val="252"/>
        </w:trPr>
        <w:tc>
          <w:tcPr>
            <w:tcW w:w="568" w:type="dxa"/>
          </w:tcPr>
          <w:p w:rsidR="00C07A5E" w:rsidRPr="00016F75" w:rsidRDefault="00C07A5E" w:rsidP="00881705">
            <w:pPr>
              <w:numPr>
                <w:ilvl w:val="0"/>
                <w:numId w:val="35"/>
              </w:numPr>
              <w:jc w:val="center"/>
              <w:rPr>
                <w:lang w:eastAsia="en-US"/>
              </w:rPr>
            </w:pPr>
          </w:p>
        </w:tc>
        <w:tc>
          <w:tcPr>
            <w:tcW w:w="855" w:type="dxa"/>
            <w:tcBorders>
              <w:right w:val="single" w:sz="4" w:space="0" w:color="auto"/>
            </w:tcBorders>
          </w:tcPr>
          <w:p w:rsidR="00C07A5E" w:rsidRPr="00016F75" w:rsidRDefault="004215F3" w:rsidP="006455DD">
            <w:pPr>
              <w:jc w:val="center"/>
              <w:rPr>
                <w:lang w:eastAsia="en-US"/>
              </w:rPr>
            </w:pPr>
            <w:r>
              <w:rPr>
                <w:lang w:eastAsia="en-US"/>
              </w:rPr>
              <w:t>17</w:t>
            </w:r>
            <w:r w:rsidR="006831AA">
              <w:rPr>
                <w:lang w:eastAsia="en-US"/>
              </w:rPr>
              <w:t>.05</w:t>
            </w:r>
          </w:p>
        </w:tc>
        <w:tc>
          <w:tcPr>
            <w:tcW w:w="992" w:type="dxa"/>
            <w:tcBorders>
              <w:left w:val="single" w:sz="4" w:space="0" w:color="auto"/>
            </w:tcBorders>
          </w:tcPr>
          <w:p w:rsidR="00C07A5E" w:rsidRPr="00016F75" w:rsidRDefault="00C07A5E" w:rsidP="00B9027D">
            <w:pPr>
              <w:jc w:val="center"/>
              <w:rPr>
                <w:b/>
                <w:lang w:eastAsia="en-US"/>
              </w:rPr>
            </w:pPr>
          </w:p>
        </w:tc>
        <w:tc>
          <w:tcPr>
            <w:tcW w:w="12611" w:type="dxa"/>
          </w:tcPr>
          <w:p w:rsidR="00C07A5E" w:rsidRPr="00016F75" w:rsidRDefault="00C07A5E" w:rsidP="00590EDA">
            <w:pPr>
              <w:rPr>
                <w:lang w:eastAsia="en-US"/>
              </w:rPr>
            </w:pPr>
            <w:r w:rsidRPr="00016F75">
              <w:rPr>
                <w:lang w:eastAsia="en-US"/>
              </w:rPr>
              <w:t>Презентация проект</w:t>
            </w:r>
            <w:r w:rsidR="00590EDA" w:rsidRPr="00016F75">
              <w:rPr>
                <w:lang w:eastAsia="en-US"/>
              </w:rPr>
              <w:t>ов</w:t>
            </w:r>
            <w:r w:rsidR="00013E30">
              <w:rPr>
                <w:lang w:eastAsia="en-US"/>
              </w:rPr>
              <w:t xml:space="preserve"> по теме «Современная Россия».</w:t>
            </w:r>
          </w:p>
        </w:tc>
      </w:tr>
    </w:tbl>
    <w:p w:rsidR="001F0392" w:rsidRDefault="001F0392" w:rsidP="007C0F7D">
      <w:pPr>
        <w:spacing w:line="276" w:lineRule="auto"/>
        <w:rPr>
          <w:rFonts w:ascii="Calibri" w:hAnsi="Calibri"/>
          <w:sz w:val="22"/>
          <w:szCs w:val="22"/>
          <w:lang w:eastAsia="en-US"/>
        </w:rPr>
      </w:pPr>
    </w:p>
    <w:p w:rsidR="001F0392" w:rsidRDefault="001F0392" w:rsidP="007C0F7D">
      <w:pPr>
        <w:spacing w:line="276" w:lineRule="auto"/>
        <w:rPr>
          <w:rFonts w:ascii="Calibri" w:hAnsi="Calibri"/>
          <w:sz w:val="22"/>
          <w:szCs w:val="22"/>
          <w:lang w:eastAsia="en-US"/>
        </w:rPr>
      </w:pPr>
    </w:p>
    <w:p w:rsidR="001F0392" w:rsidRDefault="001F0392" w:rsidP="007C0F7D">
      <w:pPr>
        <w:autoSpaceDE w:val="0"/>
        <w:autoSpaceDN w:val="0"/>
        <w:adjustRightInd w:val="0"/>
      </w:pPr>
    </w:p>
    <w:p w:rsidR="00D62482" w:rsidRPr="00C12DBF" w:rsidRDefault="00D62482" w:rsidP="00C12DBF">
      <w:r>
        <w:rPr>
          <w:b/>
        </w:rPr>
        <w:t xml:space="preserve"> </w:t>
      </w:r>
    </w:p>
    <w:sectPr w:rsidR="00D62482" w:rsidRPr="00C12DBF" w:rsidSect="00E24290">
      <w:pgSz w:w="16838" w:h="11906" w:orient="landscape"/>
      <w:pgMar w:top="284" w:right="851" w:bottom="851"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altName w:val="Times New Roman"/>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C25054"/>
    <w:lvl w:ilvl="0">
      <w:numFmt w:val="bullet"/>
      <w:lvlText w:val="*"/>
      <w:lvlJc w:val="left"/>
    </w:lvl>
  </w:abstractNum>
  <w:abstractNum w:abstractNumId="1">
    <w:nsid w:val="00000001"/>
    <w:multiLevelType w:val="multilevel"/>
    <w:tmpl w:val="00000000"/>
    <w:lvl w:ilvl="0">
      <w:start w:val="1"/>
      <w:numFmt w:val="bullet"/>
      <w:lvlText w:val="-"/>
      <w:lvlJc w:val="left"/>
      <w:rPr>
        <w:rFonts w:ascii="Century Schoolbook" w:hAnsi="Century Schoolbook"/>
        <w:b w:val="0"/>
        <w:i w:val="0"/>
        <w:smallCaps w:val="0"/>
        <w:strike w:val="0"/>
        <w:color w:val="000000"/>
        <w:spacing w:val="0"/>
        <w:w w:val="100"/>
        <w:position w:val="0"/>
        <w:sz w:val="21"/>
        <w:u w:val="none"/>
      </w:rPr>
    </w:lvl>
    <w:lvl w:ilvl="1">
      <w:start w:val="1"/>
      <w:numFmt w:val="decimal"/>
      <w:lvlText w:val="%2-"/>
      <w:lvlJc w:val="left"/>
      <w:rPr>
        <w:rFonts w:ascii="Century Schoolbook" w:hAnsi="Century Schoolbook" w:cs="Century Schoolbook"/>
        <w:b w:val="0"/>
        <w:bCs w:val="0"/>
        <w:i/>
        <w:iCs/>
        <w:smallCaps w:val="0"/>
        <w:strike w:val="0"/>
        <w:color w:val="000000"/>
        <w:spacing w:val="0"/>
        <w:w w:val="100"/>
        <w:position w:val="0"/>
        <w:sz w:val="21"/>
        <w:szCs w:val="21"/>
        <w:u w:val="none"/>
      </w:rPr>
    </w:lvl>
    <w:lvl w:ilvl="2">
      <w:start w:val="1"/>
      <w:numFmt w:val="decimal"/>
      <w:lvlText w:val="%2-"/>
      <w:lvlJc w:val="left"/>
      <w:rPr>
        <w:rFonts w:ascii="Century Schoolbook" w:hAnsi="Century Schoolbook" w:cs="Century Schoolbook"/>
        <w:b w:val="0"/>
        <w:bCs w:val="0"/>
        <w:i/>
        <w:iCs/>
        <w:smallCaps w:val="0"/>
        <w:strike w:val="0"/>
        <w:color w:val="000000"/>
        <w:spacing w:val="0"/>
        <w:w w:val="100"/>
        <w:position w:val="0"/>
        <w:sz w:val="21"/>
        <w:szCs w:val="21"/>
        <w:u w:val="none"/>
      </w:rPr>
    </w:lvl>
    <w:lvl w:ilvl="3">
      <w:start w:val="1"/>
      <w:numFmt w:val="decimal"/>
      <w:lvlText w:val="%2-"/>
      <w:lvlJc w:val="left"/>
      <w:rPr>
        <w:rFonts w:ascii="Century Schoolbook" w:hAnsi="Century Schoolbook" w:cs="Century Schoolbook"/>
        <w:b w:val="0"/>
        <w:bCs w:val="0"/>
        <w:i/>
        <w:iCs/>
        <w:smallCaps w:val="0"/>
        <w:strike w:val="0"/>
        <w:color w:val="000000"/>
        <w:spacing w:val="0"/>
        <w:w w:val="100"/>
        <w:position w:val="0"/>
        <w:sz w:val="21"/>
        <w:szCs w:val="21"/>
        <w:u w:val="none"/>
      </w:rPr>
    </w:lvl>
    <w:lvl w:ilvl="4">
      <w:start w:val="1"/>
      <w:numFmt w:val="decimal"/>
      <w:lvlText w:val="%2-"/>
      <w:lvlJc w:val="left"/>
      <w:rPr>
        <w:rFonts w:ascii="Century Schoolbook" w:hAnsi="Century Schoolbook" w:cs="Century Schoolbook"/>
        <w:b w:val="0"/>
        <w:bCs w:val="0"/>
        <w:i/>
        <w:iCs/>
        <w:smallCaps w:val="0"/>
        <w:strike w:val="0"/>
        <w:color w:val="000000"/>
        <w:spacing w:val="0"/>
        <w:w w:val="100"/>
        <w:position w:val="0"/>
        <w:sz w:val="21"/>
        <w:szCs w:val="21"/>
        <w:u w:val="none"/>
      </w:rPr>
    </w:lvl>
    <w:lvl w:ilvl="5">
      <w:start w:val="1"/>
      <w:numFmt w:val="decimal"/>
      <w:lvlText w:val="%2-"/>
      <w:lvlJc w:val="left"/>
      <w:rPr>
        <w:rFonts w:ascii="Century Schoolbook" w:hAnsi="Century Schoolbook" w:cs="Century Schoolbook"/>
        <w:b w:val="0"/>
        <w:bCs w:val="0"/>
        <w:i/>
        <w:iCs/>
        <w:smallCaps w:val="0"/>
        <w:strike w:val="0"/>
        <w:color w:val="000000"/>
        <w:spacing w:val="0"/>
        <w:w w:val="100"/>
        <w:position w:val="0"/>
        <w:sz w:val="21"/>
        <w:szCs w:val="21"/>
        <w:u w:val="none"/>
      </w:rPr>
    </w:lvl>
    <w:lvl w:ilvl="6">
      <w:start w:val="1"/>
      <w:numFmt w:val="decimal"/>
      <w:lvlText w:val="%2-"/>
      <w:lvlJc w:val="left"/>
      <w:rPr>
        <w:rFonts w:ascii="Century Schoolbook" w:hAnsi="Century Schoolbook" w:cs="Century Schoolbook"/>
        <w:b w:val="0"/>
        <w:bCs w:val="0"/>
        <w:i/>
        <w:iCs/>
        <w:smallCaps w:val="0"/>
        <w:strike w:val="0"/>
        <w:color w:val="000000"/>
        <w:spacing w:val="0"/>
        <w:w w:val="100"/>
        <w:position w:val="0"/>
        <w:sz w:val="21"/>
        <w:szCs w:val="21"/>
        <w:u w:val="none"/>
      </w:rPr>
    </w:lvl>
    <w:lvl w:ilvl="7">
      <w:start w:val="1"/>
      <w:numFmt w:val="decimal"/>
      <w:lvlText w:val="%2-"/>
      <w:lvlJc w:val="left"/>
      <w:rPr>
        <w:rFonts w:ascii="Century Schoolbook" w:hAnsi="Century Schoolbook" w:cs="Century Schoolbook"/>
        <w:b w:val="0"/>
        <w:bCs w:val="0"/>
        <w:i/>
        <w:iCs/>
        <w:smallCaps w:val="0"/>
        <w:strike w:val="0"/>
        <w:color w:val="000000"/>
        <w:spacing w:val="0"/>
        <w:w w:val="100"/>
        <w:position w:val="0"/>
        <w:sz w:val="21"/>
        <w:szCs w:val="21"/>
        <w:u w:val="none"/>
      </w:rPr>
    </w:lvl>
    <w:lvl w:ilvl="8">
      <w:start w:val="1"/>
      <w:numFmt w:val="decimal"/>
      <w:lvlText w:val="%2-"/>
      <w:lvlJc w:val="left"/>
      <w:rPr>
        <w:rFonts w:ascii="Century Schoolbook" w:hAnsi="Century Schoolbook" w:cs="Century Schoolbook"/>
        <w:b w:val="0"/>
        <w:bCs w:val="0"/>
        <w:i/>
        <w:iCs/>
        <w:smallCaps w:val="0"/>
        <w:strike w:val="0"/>
        <w:color w:val="000000"/>
        <w:spacing w:val="0"/>
        <w:w w:val="100"/>
        <w:position w:val="0"/>
        <w:sz w:val="21"/>
        <w:szCs w:val="21"/>
        <w:u w:val="none"/>
      </w:rPr>
    </w:lvl>
  </w:abstractNum>
  <w:abstractNum w:abstractNumId="2">
    <w:nsid w:val="00000009"/>
    <w:multiLevelType w:val="multilevel"/>
    <w:tmpl w:val="00000008"/>
    <w:lvl w:ilvl="0">
      <w:start w:val="1"/>
      <w:numFmt w:val="bullet"/>
      <w:lvlText w:val="•"/>
      <w:lvlJc w:val="left"/>
      <w:rPr>
        <w:rFonts w:ascii="Century Schoolbook" w:hAnsi="Century Schoolbook"/>
        <w:b w:val="0"/>
        <w:i w:val="0"/>
        <w:smallCaps w:val="0"/>
        <w:strike w:val="0"/>
        <w:color w:val="000000"/>
        <w:spacing w:val="0"/>
        <w:w w:val="100"/>
        <w:position w:val="0"/>
        <w:sz w:val="18"/>
        <w:u w:val="none"/>
      </w:rPr>
    </w:lvl>
    <w:lvl w:ilvl="1">
      <w:start w:val="1"/>
      <w:numFmt w:val="bullet"/>
      <w:lvlText w:val="•"/>
      <w:lvlJc w:val="left"/>
      <w:rPr>
        <w:rFonts w:ascii="Century Schoolbook" w:hAnsi="Century Schoolbook"/>
        <w:b w:val="0"/>
        <w:i w:val="0"/>
        <w:smallCaps w:val="0"/>
        <w:strike w:val="0"/>
        <w:color w:val="000000"/>
        <w:spacing w:val="0"/>
        <w:w w:val="100"/>
        <w:position w:val="0"/>
        <w:sz w:val="18"/>
        <w:u w:val="none"/>
      </w:rPr>
    </w:lvl>
    <w:lvl w:ilvl="2">
      <w:start w:val="1"/>
      <w:numFmt w:val="bullet"/>
      <w:lvlText w:val="•"/>
      <w:lvlJc w:val="left"/>
      <w:rPr>
        <w:rFonts w:ascii="Century Schoolbook" w:hAnsi="Century Schoolbook"/>
        <w:b w:val="0"/>
        <w:i w:val="0"/>
        <w:smallCaps w:val="0"/>
        <w:strike w:val="0"/>
        <w:color w:val="000000"/>
        <w:spacing w:val="0"/>
        <w:w w:val="100"/>
        <w:position w:val="0"/>
        <w:sz w:val="18"/>
        <w:u w:val="none"/>
      </w:rPr>
    </w:lvl>
    <w:lvl w:ilvl="3">
      <w:start w:val="1"/>
      <w:numFmt w:val="bullet"/>
      <w:lvlText w:val="•"/>
      <w:lvlJc w:val="left"/>
      <w:rPr>
        <w:rFonts w:ascii="Century Schoolbook" w:hAnsi="Century Schoolbook"/>
        <w:b w:val="0"/>
        <w:i w:val="0"/>
        <w:smallCaps w:val="0"/>
        <w:strike w:val="0"/>
        <w:color w:val="000000"/>
        <w:spacing w:val="0"/>
        <w:w w:val="100"/>
        <w:position w:val="0"/>
        <w:sz w:val="18"/>
        <w:u w:val="none"/>
      </w:rPr>
    </w:lvl>
    <w:lvl w:ilvl="4">
      <w:start w:val="1"/>
      <w:numFmt w:val="bullet"/>
      <w:lvlText w:val="•"/>
      <w:lvlJc w:val="left"/>
      <w:rPr>
        <w:rFonts w:ascii="Century Schoolbook" w:hAnsi="Century Schoolbook"/>
        <w:b w:val="0"/>
        <w:i w:val="0"/>
        <w:smallCaps w:val="0"/>
        <w:strike w:val="0"/>
        <w:color w:val="000000"/>
        <w:spacing w:val="0"/>
        <w:w w:val="100"/>
        <w:position w:val="0"/>
        <w:sz w:val="18"/>
        <w:u w:val="none"/>
      </w:rPr>
    </w:lvl>
    <w:lvl w:ilvl="5">
      <w:start w:val="1"/>
      <w:numFmt w:val="bullet"/>
      <w:lvlText w:val="•"/>
      <w:lvlJc w:val="left"/>
      <w:rPr>
        <w:rFonts w:ascii="Century Schoolbook" w:hAnsi="Century Schoolbook"/>
        <w:b w:val="0"/>
        <w:i w:val="0"/>
        <w:smallCaps w:val="0"/>
        <w:strike w:val="0"/>
        <w:color w:val="000000"/>
        <w:spacing w:val="0"/>
        <w:w w:val="100"/>
        <w:position w:val="0"/>
        <w:sz w:val="18"/>
        <w:u w:val="none"/>
      </w:rPr>
    </w:lvl>
    <w:lvl w:ilvl="6">
      <w:start w:val="1"/>
      <w:numFmt w:val="bullet"/>
      <w:lvlText w:val="•"/>
      <w:lvlJc w:val="left"/>
      <w:rPr>
        <w:rFonts w:ascii="Century Schoolbook" w:hAnsi="Century Schoolbook"/>
        <w:b w:val="0"/>
        <w:i w:val="0"/>
        <w:smallCaps w:val="0"/>
        <w:strike w:val="0"/>
        <w:color w:val="000000"/>
        <w:spacing w:val="0"/>
        <w:w w:val="100"/>
        <w:position w:val="0"/>
        <w:sz w:val="18"/>
        <w:u w:val="none"/>
      </w:rPr>
    </w:lvl>
    <w:lvl w:ilvl="7">
      <w:start w:val="1"/>
      <w:numFmt w:val="bullet"/>
      <w:lvlText w:val="•"/>
      <w:lvlJc w:val="left"/>
      <w:rPr>
        <w:rFonts w:ascii="Century Schoolbook" w:hAnsi="Century Schoolbook"/>
        <w:b w:val="0"/>
        <w:i w:val="0"/>
        <w:smallCaps w:val="0"/>
        <w:strike w:val="0"/>
        <w:color w:val="000000"/>
        <w:spacing w:val="0"/>
        <w:w w:val="100"/>
        <w:position w:val="0"/>
        <w:sz w:val="18"/>
        <w:u w:val="none"/>
      </w:rPr>
    </w:lvl>
    <w:lvl w:ilvl="8">
      <w:start w:val="1"/>
      <w:numFmt w:val="bullet"/>
      <w:lvlText w:val="•"/>
      <w:lvlJc w:val="left"/>
      <w:rPr>
        <w:rFonts w:ascii="Century Schoolbook" w:hAnsi="Century Schoolbook"/>
        <w:b w:val="0"/>
        <w:i w:val="0"/>
        <w:smallCaps w:val="0"/>
        <w:strike w:val="0"/>
        <w:color w:val="000000"/>
        <w:spacing w:val="0"/>
        <w:w w:val="100"/>
        <w:position w:val="0"/>
        <w:sz w:val="18"/>
        <w:u w:val="none"/>
      </w:rPr>
    </w:lvl>
  </w:abstractNum>
  <w:abstractNum w:abstractNumId="3">
    <w:nsid w:val="0000000B"/>
    <w:multiLevelType w:val="multilevel"/>
    <w:tmpl w:val="0000000A"/>
    <w:lvl w:ilvl="0">
      <w:start w:val="1"/>
      <w:numFmt w:val="bullet"/>
      <w:lvlText w:val="•"/>
      <w:lvlJc w:val="left"/>
      <w:rPr>
        <w:rFonts w:ascii="Century Schoolbook" w:hAnsi="Century Schoolbook"/>
        <w:b w:val="0"/>
        <w:i w:val="0"/>
        <w:smallCaps w:val="0"/>
        <w:strike w:val="0"/>
        <w:color w:val="000000"/>
        <w:spacing w:val="0"/>
        <w:w w:val="100"/>
        <w:position w:val="0"/>
        <w:sz w:val="18"/>
        <w:u w:val="none"/>
      </w:rPr>
    </w:lvl>
    <w:lvl w:ilvl="1">
      <w:start w:val="1"/>
      <w:numFmt w:val="bullet"/>
      <w:lvlText w:val="•"/>
      <w:lvlJc w:val="left"/>
      <w:rPr>
        <w:rFonts w:ascii="Century Schoolbook" w:hAnsi="Century Schoolbook"/>
        <w:b w:val="0"/>
        <w:i w:val="0"/>
        <w:smallCaps w:val="0"/>
        <w:strike w:val="0"/>
        <w:color w:val="000000"/>
        <w:spacing w:val="0"/>
        <w:w w:val="100"/>
        <w:position w:val="0"/>
        <w:sz w:val="18"/>
        <w:u w:val="none"/>
      </w:rPr>
    </w:lvl>
    <w:lvl w:ilvl="2">
      <w:start w:val="1"/>
      <w:numFmt w:val="bullet"/>
      <w:lvlText w:val="•"/>
      <w:lvlJc w:val="left"/>
      <w:rPr>
        <w:rFonts w:ascii="Century Schoolbook" w:hAnsi="Century Schoolbook"/>
        <w:b w:val="0"/>
        <w:i w:val="0"/>
        <w:smallCaps w:val="0"/>
        <w:strike w:val="0"/>
        <w:color w:val="000000"/>
        <w:spacing w:val="0"/>
        <w:w w:val="100"/>
        <w:position w:val="0"/>
        <w:sz w:val="18"/>
        <w:u w:val="none"/>
      </w:rPr>
    </w:lvl>
    <w:lvl w:ilvl="3">
      <w:start w:val="1"/>
      <w:numFmt w:val="bullet"/>
      <w:lvlText w:val="•"/>
      <w:lvlJc w:val="left"/>
      <w:rPr>
        <w:rFonts w:ascii="Century Schoolbook" w:hAnsi="Century Schoolbook"/>
        <w:b w:val="0"/>
        <w:i w:val="0"/>
        <w:smallCaps w:val="0"/>
        <w:strike w:val="0"/>
        <w:color w:val="000000"/>
        <w:spacing w:val="0"/>
        <w:w w:val="100"/>
        <w:position w:val="0"/>
        <w:sz w:val="18"/>
        <w:u w:val="none"/>
      </w:rPr>
    </w:lvl>
    <w:lvl w:ilvl="4">
      <w:start w:val="1"/>
      <w:numFmt w:val="bullet"/>
      <w:lvlText w:val="•"/>
      <w:lvlJc w:val="left"/>
      <w:rPr>
        <w:rFonts w:ascii="Century Schoolbook" w:hAnsi="Century Schoolbook"/>
        <w:b w:val="0"/>
        <w:i w:val="0"/>
        <w:smallCaps w:val="0"/>
        <w:strike w:val="0"/>
        <w:color w:val="000000"/>
        <w:spacing w:val="0"/>
        <w:w w:val="100"/>
        <w:position w:val="0"/>
        <w:sz w:val="18"/>
        <w:u w:val="none"/>
      </w:rPr>
    </w:lvl>
    <w:lvl w:ilvl="5">
      <w:start w:val="1"/>
      <w:numFmt w:val="bullet"/>
      <w:lvlText w:val="•"/>
      <w:lvlJc w:val="left"/>
      <w:rPr>
        <w:rFonts w:ascii="Century Schoolbook" w:hAnsi="Century Schoolbook"/>
        <w:b w:val="0"/>
        <w:i w:val="0"/>
        <w:smallCaps w:val="0"/>
        <w:strike w:val="0"/>
        <w:color w:val="000000"/>
        <w:spacing w:val="0"/>
        <w:w w:val="100"/>
        <w:position w:val="0"/>
        <w:sz w:val="18"/>
        <w:u w:val="none"/>
      </w:rPr>
    </w:lvl>
    <w:lvl w:ilvl="6">
      <w:start w:val="1"/>
      <w:numFmt w:val="bullet"/>
      <w:lvlText w:val="•"/>
      <w:lvlJc w:val="left"/>
      <w:rPr>
        <w:rFonts w:ascii="Century Schoolbook" w:hAnsi="Century Schoolbook"/>
        <w:b w:val="0"/>
        <w:i w:val="0"/>
        <w:smallCaps w:val="0"/>
        <w:strike w:val="0"/>
        <w:color w:val="000000"/>
        <w:spacing w:val="0"/>
        <w:w w:val="100"/>
        <w:position w:val="0"/>
        <w:sz w:val="18"/>
        <w:u w:val="none"/>
      </w:rPr>
    </w:lvl>
    <w:lvl w:ilvl="7">
      <w:start w:val="1"/>
      <w:numFmt w:val="bullet"/>
      <w:lvlText w:val="•"/>
      <w:lvlJc w:val="left"/>
      <w:rPr>
        <w:rFonts w:ascii="Century Schoolbook" w:hAnsi="Century Schoolbook"/>
        <w:b w:val="0"/>
        <w:i w:val="0"/>
        <w:smallCaps w:val="0"/>
        <w:strike w:val="0"/>
        <w:color w:val="000000"/>
        <w:spacing w:val="0"/>
        <w:w w:val="100"/>
        <w:position w:val="0"/>
        <w:sz w:val="18"/>
        <w:u w:val="none"/>
      </w:rPr>
    </w:lvl>
    <w:lvl w:ilvl="8">
      <w:start w:val="1"/>
      <w:numFmt w:val="bullet"/>
      <w:lvlText w:val="•"/>
      <w:lvlJc w:val="left"/>
      <w:rPr>
        <w:rFonts w:ascii="Century Schoolbook" w:hAnsi="Century Schoolbook"/>
        <w:b w:val="0"/>
        <w:i w:val="0"/>
        <w:smallCaps w:val="0"/>
        <w:strike w:val="0"/>
        <w:color w:val="000000"/>
        <w:spacing w:val="0"/>
        <w:w w:val="100"/>
        <w:position w:val="0"/>
        <w:sz w:val="18"/>
        <w:u w:val="none"/>
      </w:rPr>
    </w:lvl>
  </w:abstractNum>
  <w:abstractNum w:abstractNumId="4">
    <w:nsid w:val="0000000D"/>
    <w:multiLevelType w:val="multilevel"/>
    <w:tmpl w:val="0000000C"/>
    <w:lvl w:ilvl="0">
      <w:start w:val="1"/>
      <w:numFmt w:val="bullet"/>
      <w:lvlText w:val="•"/>
      <w:lvlJc w:val="left"/>
      <w:rPr>
        <w:rFonts w:ascii="Century Schoolbook" w:hAnsi="Century Schoolbook"/>
        <w:b w:val="0"/>
        <w:i w:val="0"/>
        <w:smallCaps w:val="0"/>
        <w:strike w:val="0"/>
        <w:color w:val="000000"/>
        <w:spacing w:val="0"/>
        <w:w w:val="100"/>
        <w:position w:val="0"/>
        <w:sz w:val="18"/>
        <w:u w:val="none"/>
      </w:rPr>
    </w:lvl>
    <w:lvl w:ilvl="1">
      <w:start w:val="1"/>
      <w:numFmt w:val="bullet"/>
      <w:lvlText w:val="•"/>
      <w:lvlJc w:val="left"/>
      <w:rPr>
        <w:rFonts w:ascii="Century Schoolbook" w:hAnsi="Century Schoolbook"/>
        <w:b w:val="0"/>
        <w:i w:val="0"/>
        <w:smallCaps w:val="0"/>
        <w:strike w:val="0"/>
        <w:color w:val="000000"/>
        <w:spacing w:val="0"/>
        <w:w w:val="100"/>
        <w:position w:val="0"/>
        <w:sz w:val="18"/>
        <w:u w:val="none"/>
      </w:rPr>
    </w:lvl>
    <w:lvl w:ilvl="2">
      <w:start w:val="1"/>
      <w:numFmt w:val="bullet"/>
      <w:lvlText w:val="•"/>
      <w:lvlJc w:val="left"/>
      <w:rPr>
        <w:rFonts w:ascii="Century Schoolbook" w:hAnsi="Century Schoolbook"/>
        <w:b w:val="0"/>
        <w:i w:val="0"/>
        <w:smallCaps w:val="0"/>
        <w:strike w:val="0"/>
        <w:color w:val="000000"/>
        <w:spacing w:val="0"/>
        <w:w w:val="100"/>
        <w:position w:val="0"/>
        <w:sz w:val="18"/>
        <w:u w:val="none"/>
      </w:rPr>
    </w:lvl>
    <w:lvl w:ilvl="3">
      <w:start w:val="1"/>
      <w:numFmt w:val="bullet"/>
      <w:lvlText w:val="•"/>
      <w:lvlJc w:val="left"/>
      <w:rPr>
        <w:rFonts w:ascii="Century Schoolbook" w:hAnsi="Century Schoolbook"/>
        <w:b w:val="0"/>
        <w:i w:val="0"/>
        <w:smallCaps w:val="0"/>
        <w:strike w:val="0"/>
        <w:color w:val="000000"/>
        <w:spacing w:val="0"/>
        <w:w w:val="100"/>
        <w:position w:val="0"/>
        <w:sz w:val="18"/>
        <w:u w:val="none"/>
      </w:rPr>
    </w:lvl>
    <w:lvl w:ilvl="4">
      <w:start w:val="1"/>
      <w:numFmt w:val="bullet"/>
      <w:lvlText w:val="•"/>
      <w:lvlJc w:val="left"/>
      <w:rPr>
        <w:rFonts w:ascii="Century Schoolbook" w:hAnsi="Century Schoolbook"/>
        <w:b w:val="0"/>
        <w:i w:val="0"/>
        <w:smallCaps w:val="0"/>
        <w:strike w:val="0"/>
        <w:color w:val="000000"/>
        <w:spacing w:val="0"/>
        <w:w w:val="100"/>
        <w:position w:val="0"/>
        <w:sz w:val="18"/>
        <w:u w:val="none"/>
      </w:rPr>
    </w:lvl>
    <w:lvl w:ilvl="5">
      <w:start w:val="1"/>
      <w:numFmt w:val="bullet"/>
      <w:lvlText w:val="•"/>
      <w:lvlJc w:val="left"/>
      <w:rPr>
        <w:rFonts w:ascii="Century Schoolbook" w:hAnsi="Century Schoolbook"/>
        <w:b w:val="0"/>
        <w:i w:val="0"/>
        <w:smallCaps w:val="0"/>
        <w:strike w:val="0"/>
        <w:color w:val="000000"/>
        <w:spacing w:val="0"/>
        <w:w w:val="100"/>
        <w:position w:val="0"/>
        <w:sz w:val="18"/>
        <w:u w:val="none"/>
      </w:rPr>
    </w:lvl>
    <w:lvl w:ilvl="6">
      <w:start w:val="1"/>
      <w:numFmt w:val="bullet"/>
      <w:lvlText w:val="•"/>
      <w:lvlJc w:val="left"/>
      <w:rPr>
        <w:rFonts w:ascii="Century Schoolbook" w:hAnsi="Century Schoolbook"/>
        <w:b w:val="0"/>
        <w:i w:val="0"/>
        <w:smallCaps w:val="0"/>
        <w:strike w:val="0"/>
        <w:color w:val="000000"/>
        <w:spacing w:val="0"/>
        <w:w w:val="100"/>
        <w:position w:val="0"/>
        <w:sz w:val="18"/>
        <w:u w:val="none"/>
      </w:rPr>
    </w:lvl>
    <w:lvl w:ilvl="7">
      <w:start w:val="1"/>
      <w:numFmt w:val="bullet"/>
      <w:lvlText w:val="•"/>
      <w:lvlJc w:val="left"/>
      <w:rPr>
        <w:rFonts w:ascii="Century Schoolbook" w:hAnsi="Century Schoolbook"/>
        <w:b w:val="0"/>
        <w:i w:val="0"/>
        <w:smallCaps w:val="0"/>
        <w:strike w:val="0"/>
        <w:color w:val="000000"/>
        <w:spacing w:val="0"/>
        <w:w w:val="100"/>
        <w:position w:val="0"/>
        <w:sz w:val="18"/>
        <w:u w:val="none"/>
      </w:rPr>
    </w:lvl>
    <w:lvl w:ilvl="8">
      <w:start w:val="1"/>
      <w:numFmt w:val="bullet"/>
      <w:lvlText w:val="•"/>
      <w:lvlJc w:val="left"/>
      <w:rPr>
        <w:rFonts w:ascii="Century Schoolbook" w:hAnsi="Century Schoolbook"/>
        <w:b w:val="0"/>
        <w:i w:val="0"/>
        <w:smallCaps w:val="0"/>
        <w:strike w:val="0"/>
        <w:color w:val="000000"/>
        <w:spacing w:val="0"/>
        <w:w w:val="100"/>
        <w:position w:val="0"/>
        <w:sz w:val="18"/>
        <w:u w:val="none"/>
      </w:rPr>
    </w:lvl>
  </w:abstractNum>
  <w:abstractNum w:abstractNumId="5">
    <w:nsid w:val="0000000F"/>
    <w:multiLevelType w:val="multilevel"/>
    <w:tmpl w:val="0000000E"/>
    <w:lvl w:ilvl="0">
      <w:start w:val="1"/>
      <w:numFmt w:val="bullet"/>
      <w:lvlText w:val="•"/>
      <w:lvlJc w:val="left"/>
      <w:rPr>
        <w:rFonts w:ascii="Century Schoolbook" w:hAnsi="Century Schoolbook"/>
        <w:b w:val="0"/>
        <w:i w:val="0"/>
        <w:smallCaps w:val="0"/>
        <w:strike w:val="0"/>
        <w:color w:val="000000"/>
        <w:spacing w:val="0"/>
        <w:w w:val="100"/>
        <w:position w:val="0"/>
        <w:sz w:val="18"/>
        <w:u w:val="none"/>
      </w:rPr>
    </w:lvl>
    <w:lvl w:ilvl="1">
      <w:start w:val="1"/>
      <w:numFmt w:val="bullet"/>
      <w:lvlText w:val="•"/>
      <w:lvlJc w:val="left"/>
      <w:rPr>
        <w:rFonts w:ascii="Century Schoolbook" w:hAnsi="Century Schoolbook"/>
        <w:b w:val="0"/>
        <w:i w:val="0"/>
        <w:smallCaps w:val="0"/>
        <w:strike w:val="0"/>
        <w:color w:val="000000"/>
        <w:spacing w:val="0"/>
        <w:w w:val="100"/>
        <w:position w:val="0"/>
        <w:sz w:val="18"/>
        <w:u w:val="none"/>
      </w:rPr>
    </w:lvl>
    <w:lvl w:ilvl="2">
      <w:start w:val="1"/>
      <w:numFmt w:val="bullet"/>
      <w:lvlText w:val="•"/>
      <w:lvlJc w:val="left"/>
      <w:rPr>
        <w:rFonts w:ascii="Century Schoolbook" w:hAnsi="Century Schoolbook"/>
        <w:b w:val="0"/>
        <w:i w:val="0"/>
        <w:smallCaps w:val="0"/>
        <w:strike w:val="0"/>
        <w:color w:val="000000"/>
        <w:spacing w:val="0"/>
        <w:w w:val="100"/>
        <w:position w:val="0"/>
        <w:sz w:val="18"/>
        <w:u w:val="none"/>
      </w:rPr>
    </w:lvl>
    <w:lvl w:ilvl="3">
      <w:start w:val="1"/>
      <w:numFmt w:val="bullet"/>
      <w:lvlText w:val="•"/>
      <w:lvlJc w:val="left"/>
      <w:rPr>
        <w:rFonts w:ascii="Century Schoolbook" w:hAnsi="Century Schoolbook"/>
        <w:b w:val="0"/>
        <w:i w:val="0"/>
        <w:smallCaps w:val="0"/>
        <w:strike w:val="0"/>
        <w:color w:val="000000"/>
        <w:spacing w:val="0"/>
        <w:w w:val="100"/>
        <w:position w:val="0"/>
        <w:sz w:val="18"/>
        <w:u w:val="none"/>
      </w:rPr>
    </w:lvl>
    <w:lvl w:ilvl="4">
      <w:start w:val="1"/>
      <w:numFmt w:val="bullet"/>
      <w:lvlText w:val="•"/>
      <w:lvlJc w:val="left"/>
      <w:rPr>
        <w:rFonts w:ascii="Century Schoolbook" w:hAnsi="Century Schoolbook"/>
        <w:b w:val="0"/>
        <w:i w:val="0"/>
        <w:smallCaps w:val="0"/>
        <w:strike w:val="0"/>
        <w:color w:val="000000"/>
        <w:spacing w:val="0"/>
        <w:w w:val="100"/>
        <w:position w:val="0"/>
        <w:sz w:val="18"/>
        <w:u w:val="none"/>
      </w:rPr>
    </w:lvl>
    <w:lvl w:ilvl="5">
      <w:start w:val="1"/>
      <w:numFmt w:val="bullet"/>
      <w:lvlText w:val="•"/>
      <w:lvlJc w:val="left"/>
      <w:rPr>
        <w:rFonts w:ascii="Century Schoolbook" w:hAnsi="Century Schoolbook"/>
        <w:b w:val="0"/>
        <w:i w:val="0"/>
        <w:smallCaps w:val="0"/>
        <w:strike w:val="0"/>
        <w:color w:val="000000"/>
        <w:spacing w:val="0"/>
        <w:w w:val="100"/>
        <w:position w:val="0"/>
        <w:sz w:val="18"/>
        <w:u w:val="none"/>
      </w:rPr>
    </w:lvl>
    <w:lvl w:ilvl="6">
      <w:start w:val="1"/>
      <w:numFmt w:val="bullet"/>
      <w:lvlText w:val="•"/>
      <w:lvlJc w:val="left"/>
      <w:rPr>
        <w:rFonts w:ascii="Century Schoolbook" w:hAnsi="Century Schoolbook"/>
        <w:b w:val="0"/>
        <w:i w:val="0"/>
        <w:smallCaps w:val="0"/>
        <w:strike w:val="0"/>
        <w:color w:val="000000"/>
        <w:spacing w:val="0"/>
        <w:w w:val="100"/>
        <w:position w:val="0"/>
        <w:sz w:val="18"/>
        <w:u w:val="none"/>
      </w:rPr>
    </w:lvl>
    <w:lvl w:ilvl="7">
      <w:start w:val="1"/>
      <w:numFmt w:val="bullet"/>
      <w:lvlText w:val="•"/>
      <w:lvlJc w:val="left"/>
      <w:rPr>
        <w:rFonts w:ascii="Century Schoolbook" w:hAnsi="Century Schoolbook"/>
        <w:b w:val="0"/>
        <w:i w:val="0"/>
        <w:smallCaps w:val="0"/>
        <w:strike w:val="0"/>
        <w:color w:val="000000"/>
        <w:spacing w:val="0"/>
        <w:w w:val="100"/>
        <w:position w:val="0"/>
        <w:sz w:val="18"/>
        <w:u w:val="none"/>
      </w:rPr>
    </w:lvl>
    <w:lvl w:ilvl="8">
      <w:start w:val="1"/>
      <w:numFmt w:val="bullet"/>
      <w:lvlText w:val="•"/>
      <w:lvlJc w:val="left"/>
      <w:rPr>
        <w:rFonts w:ascii="Century Schoolbook" w:hAnsi="Century Schoolbook"/>
        <w:b w:val="0"/>
        <w:i w:val="0"/>
        <w:smallCaps w:val="0"/>
        <w:strike w:val="0"/>
        <w:color w:val="000000"/>
        <w:spacing w:val="0"/>
        <w:w w:val="100"/>
        <w:position w:val="0"/>
        <w:sz w:val="18"/>
        <w:u w:val="none"/>
      </w:rPr>
    </w:lvl>
  </w:abstractNum>
  <w:abstractNum w:abstractNumId="6">
    <w:nsid w:val="00000011"/>
    <w:multiLevelType w:val="multilevel"/>
    <w:tmpl w:val="00000010"/>
    <w:lvl w:ilvl="0">
      <w:start w:val="1"/>
      <w:numFmt w:val="bullet"/>
      <w:lvlText w:val="•"/>
      <w:lvlJc w:val="left"/>
      <w:rPr>
        <w:rFonts w:ascii="Century Schoolbook" w:hAnsi="Century Schoolbook"/>
        <w:b w:val="0"/>
        <w:i w:val="0"/>
        <w:smallCaps w:val="0"/>
        <w:strike w:val="0"/>
        <w:color w:val="000000"/>
        <w:spacing w:val="0"/>
        <w:w w:val="100"/>
        <w:position w:val="0"/>
        <w:sz w:val="18"/>
        <w:u w:val="none"/>
      </w:rPr>
    </w:lvl>
    <w:lvl w:ilvl="1">
      <w:start w:val="1"/>
      <w:numFmt w:val="bullet"/>
      <w:lvlText w:val="•"/>
      <w:lvlJc w:val="left"/>
      <w:rPr>
        <w:rFonts w:ascii="Century Schoolbook" w:hAnsi="Century Schoolbook"/>
        <w:b w:val="0"/>
        <w:i w:val="0"/>
        <w:smallCaps w:val="0"/>
        <w:strike w:val="0"/>
        <w:color w:val="000000"/>
        <w:spacing w:val="0"/>
        <w:w w:val="100"/>
        <w:position w:val="0"/>
        <w:sz w:val="18"/>
        <w:u w:val="none"/>
      </w:rPr>
    </w:lvl>
    <w:lvl w:ilvl="2">
      <w:start w:val="1"/>
      <w:numFmt w:val="bullet"/>
      <w:lvlText w:val="•"/>
      <w:lvlJc w:val="left"/>
      <w:rPr>
        <w:rFonts w:ascii="Century Schoolbook" w:hAnsi="Century Schoolbook"/>
        <w:b w:val="0"/>
        <w:i w:val="0"/>
        <w:smallCaps w:val="0"/>
        <w:strike w:val="0"/>
        <w:color w:val="000000"/>
        <w:spacing w:val="0"/>
        <w:w w:val="100"/>
        <w:position w:val="0"/>
        <w:sz w:val="18"/>
        <w:u w:val="none"/>
      </w:rPr>
    </w:lvl>
    <w:lvl w:ilvl="3">
      <w:start w:val="1"/>
      <w:numFmt w:val="bullet"/>
      <w:lvlText w:val="•"/>
      <w:lvlJc w:val="left"/>
      <w:rPr>
        <w:rFonts w:ascii="Century Schoolbook" w:hAnsi="Century Schoolbook"/>
        <w:b w:val="0"/>
        <w:i w:val="0"/>
        <w:smallCaps w:val="0"/>
        <w:strike w:val="0"/>
        <w:color w:val="000000"/>
        <w:spacing w:val="0"/>
        <w:w w:val="100"/>
        <w:position w:val="0"/>
        <w:sz w:val="18"/>
        <w:u w:val="none"/>
      </w:rPr>
    </w:lvl>
    <w:lvl w:ilvl="4">
      <w:start w:val="1"/>
      <w:numFmt w:val="bullet"/>
      <w:lvlText w:val="•"/>
      <w:lvlJc w:val="left"/>
      <w:rPr>
        <w:rFonts w:ascii="Century Schoolbook" w:hAnsi="Century Schoolbook"/>
        <w:b w:val="0"/>
        <w:i w:val="0"/>
        <w:smallCaps w:val="0"/>
        <w:strike w:val="0"/>
        <w:color w:val="000000"/>
        <w:spacing w:val="0"/>
        <w:w w:val="100"/>
        <w:position w:val="0"/>
        <w:sz w:val="18"/>
        <w:u w:val="none"/>
      </w:rPr>
    </w:lvl>
    <w:lvl w:ilvl="5">
      <w:start w:val="1"/>
      <w:numFmt w:val="bullet"/>
      <w:lvlText w:val="•"/>
      <w:lvlJc w:val="left"/>
      <w:rPr>
        <w:rFonts w:ascii="Century Schoolbook" w:hAnsi="Century Schoolbook"/>
        <w:b w:val="0"/>
        <w:i w:val="0"/>
        <w:smallCaps w:val="0"/>
        <w:strike w:val="0"/>
        <w:color w:val="000000"/>
        <w:spacing w:val="0"/>
        <w:w w:val="100"/>
        <w:position w:val="0"/>
        <w:sz w:val="18"/>
        <w:u w:val="none"/>
      </w:rPr>
    </w:lvl>
    <w:lvl w:ilvl="6">
      <w:start w:val="1"/>
      <w:numFmt w:val="bullet"/>
      <w:lvlText w:val="•"/>
      <w:lvlJc w:val="left"/>
      <w:rPr>
        <w:rFonts w:ascii="Century Schoolbook" w:hAnsi="Century Schoolbook"/>
        <w:b w:val="0"/>
        <w:i w:val="0"/>
        <w:smallCaps w:val="0"/>
        <w:strike w:val="0"/>
        <w:color w:val="000000"/>
        <w:spacing w:val="0"/>
        <w:w w:val="100"/>
        <w:position w:val="0"/>
        <w:sz w:val="18"/>
        <w:u w:val="none"/>
      </w:rPr>
    </w:lvl>
    <w:lvl w:ilvl="7">
      <w:start w:val="1"/>
      <w:numFmt w:val="bullet"/>
      <w:lvlText w:val="•"/>
      <w:lvlJc w:val="left"/>
      <w:rPr>
        <w:rFonts w:ascii="Century Schoolbook" w:hAnsi="Century Schoolbook"/>
        <w:b w:val="0"/>
        <w:i w:val="0"/>
        <w:smallCaps w:val="0"/>
        <w:strike w:val="0"/>
        <w:color w:val="000000"/>
        <w:spacing w:val="0"/>
        <w:w w:val="100"/>
        <w:position w:val="0"/>
        <w:sz w:val="18"/>
        <w:u w:val="none"/>
      </w:rPr>
    </w:lvl>
    <w:lvl w:ilvl="8">
      <w:start w:val="1"/>
      <w:numFmt w:val="bullet"/>
      <w:lvlText w:val="•"/>
      <w:lvlJc w:val="left"/>
      <w:rPr>
        <w:rFonts w:ascii="Century Schoolbook" w:hAnsi="Century Schoolbook"/>
        <w:b w:val="0"/>
        <w:i w:val="0"/>
        <w:smallCaps w:val="0"/>
        <w:strike w:val="0"/>
        <w:color w:val="000000"/>
        <w:spacing w:val="0"/>
        <w:w w:val="100"/>
        <w:position w:val="0"/>
        <w:sz w:val="18"/>
        <w:u w:val="none"/>
      </w:rPr>
    </w:lvl>
  </w:abstractNum>
  <w:abstractNum w:abstractNumId="7">
    <w:nsid w:val="00000013"/>
    <w:multiLevelType w:val="multilevel"/>
    <w:tmpl w:val="00000012"/>
    <w:lvl w:ilvl="0">
      <w:start w:val="1"/>
      <w:numFmt w:val="bullet"/>
      <w:lvlText w:val="•"/>
      <w:lvlJc w:val="left"/>
      <w:rPr>
        <w:rFonts w:ascii="Century Schoolbook" w:hAnsi="Century Schoolbook"/>
        <w:b w:val="0"/>
        <w:i w:val="0"/>
        <w:smallCaps w:val="0"/>
        <w:strike w:val="0"/>
        <w:color w:val="000000"/>
        <w:spacing w:val="0"/>
        <w:w w:val="100"/>
        <w:position w:val="0"/>
        <w:sz w:val="18"/>
        <w:u w:val="none"/>
      </w:rPr>
    </w:lvl>
    <w:lvl w:ilvl="1">
      <w:start w:val="1"/>
      <w:numFmt w:val="bullet"/>
      <w:lvlText w:val="•"/>
      <w:lvlJc w:val="left"/>
      <w:rPr>
        <w:rFonts w:ascii="Century Schoolbook" w:hAnsi="Century Schoolbook"/>
        <w:b w:val="0"/>
        <w:i w:val="0"/>
        <w:smallCaps w:val="0"/>
        <w:strike w:val="0"/>
        <w:color w:val="000000"/>
        <w:spacing w:val="0"/>
        <w:w w:val="100"/>
        <w:position w:val="0"/>
        <w:sz w:val="18"/>
        <w:u w:val="none"/>
      </w:rPr>
    </w:lvl>
    <w:lvl w:ilvl="2">
      <w:start w:val="1"/>
      <w:numFmt w:val="bullet"/>
      <w:lvlText w:val="•"/>
      <w:lvlJc w:val="left"/>
      <w:rPr>
        <w:rFonts w:ascii="Century Schoolbook" w:hAnsi="Century Schoolbook"/>
        <w:b w:val="0"/>
        <w:i w:val="0"/>
        <w:smallCaps w:val="0"/>
        <w:strike w:val="0"/>
        <w:color w:val="000000"/>
        <w:spacing w:val="0"/>
        <w:w w:val="100"/>
        <w:position w:val="0"/>
        <w:sz w:val="18"/>
        <w:u w:val="none"/>
      </w:rPr>
    </w:lvl>
    <w:lvl w:ilvl="3">
      <w:start w:val="1"/>
      <w:numFmt w:val="bullet"/>
      <w:lvlText w:val="•"/>
      <w:lvlJc w:val="left"/>
      <w:rPr>
        <w:rFonts w:ascii="Century Schoolbook" w:hAnsi="Century Schoolbook"/>
        <w:b w:val="0"/>
        <w:i w:val="0"/>
        <w:smallCaps w:val="0"/>
        <w:strike w:val="0"/>
        <w:color w:val="000000"/>
        <w:spacing w:val="0"/>
        <w:w w:val="100"/>
        <w:position w:val="0"/>
        <w:sz w:val="18"/>
        <w:u w:val="none"/>
      </w:rPr>
    </w:lvl>
    <w:lvl w:ilvl="4">
      <w:start w:val="1"/>
      <w:numFmt w:val="bullet"/>
      <w:lvlText w:val="•"/>
      <w:lvlJc w:val="left"/>
      <w:rPr>
        <w:rFonts w:ascii="Century Schoolbook" w:hAnsi="Century Schoolbook"/>
        <w:b w:val="0"/>
        <w:i w:val="0"/>
        <w:smallCaps w:val="0"/>
        <w:strike w:val="0"/>
        <w:color w:val="000000"/>
        <w:spacing w:val="0"/>
        <w:w w:val="100"/>
        <w:position w:val="0"/>
        <w:sz w:val="18"/>
        <w:u w:val="none"/>
      </w:rPr>
    </w:lvl>
    <w:lvl w:ilvl="5">
      <w:start w:val="1"/>
      <w:numFmt w:val="bullet"/>
      <w:lvlText w:val="•"/>
      <w:lvlJc w:val="left"/>
      <w:rPr>
        <w:rFonts w:ascii="Century Schoolbook" w:hAnsi="Century Schoolbook"/>
        <w:b w:val="0"/>
        <w:i w:val="0"/>
        <w:smallCaps w:val="0"/>
        <w:strike w:val="0"/>
        <w:color w:val="000000"/>
        <w:spacing w:val="0"/>
        <w:w w:val="100"/>
        <w:position w:val="0"/>
        <w:sz w:val="18"/>
        <w:u w:val="none"/>
      </w:rPr>
    </w:lvl>
    <w:lvl w:ilvl="6">
      <w:start w:val="1"/>
      <w:numFmt w:val="bullet"/>
      <w:lvlText w:val="•"/>
      <w:lvlJc w:val="left"/>
      <w:rPr>
        <w:rFonts w:ascii="Century Schoolbook" w:hAnsi="Century Schoolbook"/>
        <w:b w:val="0"/>
        <w:i w:val="0"/>
        <w:smallCaps w:val="0"/>
        <w:strike w:val="0"/>
        <w:color w:val="000000"/>
        <w:spacing w:val="0"/>
        <w:w w:val="100"/>
        <w:position w:val="0"/>
        <w:sz w:val="18"/>
        <w:u w:val="none"/>
      </w:rPr>
    </w:lvl>
    <w:lvl w:ilvl="7">
      <w:start w:val="1"/>
      <w:numFmt w:val="bullet"/>
      <w:lvlText w:val="•"/>
      <w:lvlJc w:val="left"/>
      <w:rPr>
        <w:rFonts w:ascii="Century Schoolbook" w:hAnsi="Century Schoolbook"/>
        <w:b w:val="0"/>
        <w:i w:val="0"/>
        <w:smallCaps w:val="0"/>
        <w:strike w:val="0"/>
        <w:color w:val="000000"/>
        <w:spacing w:val="0"/>
        <w:w w:val="100"/>
        <w:position w:val="0"/>
        <w:sz w:val="18"/>
        <w:u w:val="none"/>
      </w:rPr>
    </w:lvl>
    <w:lvl w:ilvl="8">
      <w:start w:val="1"/>
      <w:numFmt w:val="bullet"/>
      <w:lvlText w:val="•"/>
      <w:lvlJc w:val="left"/>
      <w:rPr>
        <w:rFonts w:ascii="Century Schoolbook" w:hAnsi="Century Schoolbook"/>
        <w:b w:val="0"/>
        <w:i w:val="0"/>
        <w:smallCaps w:val="0"/>
        <w:strike w:val="0"/>
        <w:color w:val="000000"/>
        <w:spacing w:val="0"/>
        <w:w w:val="100"/>
        <w:position w:val="0"/>
        <w:sz w:val="18"/>
        <w:u w:val="none"/>
      </w:rPr>
    </w:lvl>
  </w:abstractNum>
  <w:abstractNum w:abstractNumId="8">
    <w:nsid w:val="00000015"/>
    <w:multiLevelType w:val="multilevel"/>
    <w:tmpl w:val="00000014"/>
    <w:lvl w:ilvl="0">
      <w:start w:val="1"/>
      <w:numFmt w:val="bullet"/>
      <w:lvlText w:val="•"/>
      <w:lvlJc w:val="left"/>
      <w:rPr>
        <w:rFonts w:ascii="Century Schoolbook" w:hAnsi="Century Schoolbook"/>
        <w:b w:val="0"/>
        <w:i w:val="0"/>
        <w:smallCaps w:val="0"/>
        <w:strike w:val="0"/>
        <w:color w:val="000000"/>
        <w:spacing w:val="0"/>
        <w:w w:val="100"/>
        <w:position w:val="0"/>
        <w:sz w:val="18"/>
        <w:u w:val="none"/>
      </w:rPr>
    </w:lvl>
    <w:lvl w:ilvl="1">
      <w:start w:val="1"/>
      <w:numFmt w:val="bullet"/>
      <w:lvlText w:val="•"/>
      <w:lvlJc w:val="left"/>
      <w:rPr>
        <w:rFonts w:ascii="Century Schoolbook" w:hAnsi="Century Schoolbook"/>
        <w:b w:val="0"/>
        <w:i w:val="0"/>
        <w:smallCaps w:val="0"/>
        <w:strike w:val="0"/>
        <w:color w:val="000000"/>
        <w:spacing w:val="0"/>
        <w:w w:val="100"/>
        <w:position w:val="0"/>
        <w:sz w:val="18"/>
        <w:u w:val="none"/>
      </w:rPr>
    </w:lvl>
    <w:lvl w:ilvl="2">
      <w:start w:val="1"/>
      <w:numFmt w:val="bullet"/>
      <w:lvlText w:val="•"/>
      <w:lvlJc w:val="left"/>
      <w:rPr>
        <w:rFonts w:ascii="Century Schoolbook" w:hAnsi="Century Schoolbook"/>
        <w:b w:val="0"/>
        <w:i w:val="0"/>
        <w:smallCaps w:val="0"/>
        <w:strike w:val="0"/>
        <w:color w:val="000000"/>
        <w:spacing w:val="0"/>
        <w:w w:val="100"/>
        <w:position w:val="0"/>
        <w:sz w:val="18"/>
        <w:u w:val="none"/>
      </w:rPr>
    </w:lvl>
    <w:lvl w:ilvl="3">
      <w:start w:val="1"/>
      <w:numFmt w:val="bullet"/>
      <w:lvlText w:val="•"/>
      <w:lvlJc w:val="left"/>
      <w:rPr>
        <w:rFonts w:ascii="Century Schoolbook" w:hAnsi="Century Schoolbook"/>
        <w:b w:val="0"/>
        <w:i w:val="0"/>
        <w:smallCaps w:val="0"/>
        <w:strike w:val="0"/>
        <w:color w:val="000000"/>
        <w:spacing w:val="0"/>
        <w:w w:val="100"/>
        <w:position w:val="0"/>
        <w:sz w:val="18"/>
        <w:u w:val="none"/>
      </w:rPr>
    </w:lvl>
    <w:lvl w:ilvl="4">
      <w:start w:val="1"/>
      <w:numFmt w:val="bullet"/>
      <w:lvlText w:val="•"/>
      <w:lvlJc w:val="left"/>
      <w:rPr>
        <w:rFonts w:ascii="Century Schoolbook" w:hAnsi="Century Schoolbook"/>
        <w:b w:val="0"/>
        <w:i w:val="0"/>
        <w:smallCaps w:val="0"/>
        <w:strike w:val="0"/>
        <w:color w:val="000000"/>
        <w:spacing w:val="0"/>
        <w:w w:val="100"/>
        <w:position w:val="0"/>
        <w:sz w:val="18"/>
        <w:u w:val="none"/>
      </w:rPr>
    </w:lvl>
    <w:lvl w:ilvl="5">
      <w:start w:val="1"/>
      <w:numFmt w:val="bullet"/>
      <w:lvlText w:val="•"/>
      <w:lvlJc w:val="left"/>
      <w:rPr>
        <w:rFonts w:ascii="Century Schoolbook" w:hAnsi="Century Schoolbook"/>
        <w:b w:val="0"/>
        <w:i w:val="0"/>
        <w:smallCaps w:val="0"/>
        <w:strike w:val="0"/>
        <w:color w:val="000000"/>
        <w:spacing w:val="0"/>
        <w:w w:val="100"/>
        <w:position w:val="0"/>
        <w:sz w:val="18"/>
        <w:u w:val="none"/>
      </w:rPr>
    </w:lvl>
    <w:lvl w:ilvl="6">
      <w:start w:val="1"/>
      <w:numFmt w:val="bullet"/>
      <w:lvlText w:val="•"/>
      <w:lvlJc w:val="left"/>
      <w:rPr>
        <w:rFonts w:ascii="Century Schoolbook" w:hAnsi="Century Schoolbook"/>
        <w:b w:val="0"/>
        <w:i w:val="0"/>
        <w:smallCaps w:val="0"/>
        <w:strike w:val="0"/>
        <w:color w:val="000000"/>
        <w:spacing w:val="0"/>
        <w:w w:val="100"/>
        <w:position w:val="0"/>
        <w:sz w:val="18"/>
        <w:u w:val="none"/>
      </w:rPr>
    </w:lvl>
    <w:lvl w:ilvl="7">
      <w:start w:val="1"/>
      <w:numFmt w:val="bullet"/>
      <w:lvlText w:val="•"/>
      <w:lvlJc w:val="left"/>
      <w:rPr>
        <w:rFonts w:ascii="Century Schoolbook" w:hAnsi="Century Schoolbook"/>
        <w:b w:val="0"/>
        <w:i w:val="0"/>
        <w:smallCaps w:val="0"/>
        <w:strike w:val="0"/>
        <w:color w:val="000000"/>
        <w:spacing w:val="0"/>
        <w:w w:val="100"/>
        <w:position w:val="0"/>
        <w:sz w:val="18"/>
        <w:u w:val="none"/>
      </w:rPr>
    </w:lvl>
    <w:lvl w:ilvl="8">
      <w:start w:val="1"/>
      <w:numFmt w:val="bullet"/>
      <w:lvlText w:val="•"/>
      <w:lvlJc w:val="left"/>
      <w:rPr>
        <w:rFonts w:ascii="Century Schoolbook" w:hAnsi="Century Schoolbook"/>
        <w:b w:val="0"/>
        <w:i w:val="0"/>
        <w:smallCaps w:val="0"/>
        <w:strike w:val="0"/>
        <w:color w:val="000000"/>
        <w:spacing w:val="0"/>
        <w:w w:val="100"/>
        <w:position w:val="0"/>
        <w:sz w:val="18"/>
        <w:u w:val="none"/>
      </w:rPr>
    </w:lvl>
  </w:abstractNum>
  <w:abstractNum w:abstractNumId="9">
    <w:nsid w:val="00000017"/>
    <w:multiLevelType w:val="multilevel"/>
    <w:tmpl w:val="00000016"/>
    <w:lvl w:ilvl="0">
      <w:start w:val="1"/>
      <w:numFmt w:val="bullet"/>
      <w:lvlText w:val="•"/>
      <w:lvlJc w:val="left"/>
      <w:rPr>
        <w:rFonts w:ascii="Century Schoolbook" w:hAnsi="Century Schoolbook"/>
        <w:b w:val="0"/>
        <w:i w:val="0"/>
        <w:smallCaps w:val="0"/>
        <w:strike w:val="0"/>
        <w:color w:val="000000"/>
        <w:spacing w:val="0"/>
        <w:w w:val="100"/>
        <w:position w:val="0"/>
        <w:sz w:val="18"/>
        <w:u w:val="none"/>
      </w:rPr>
    </w:lvl>
    <w:lvl w:ilvl="1">
      <w:start w:val="1"/>
      <w:numFmt w:val="bullet"/>
      <w:lvlText w:val="•"/>
      <w:lvlJc w:val="left"/>
      <w:rPr>
        <w:rFonts w:ascii="Century Schoolbook" w:hAnsi="Century Schoolbook"/>
        <w:b w:val="0"/>
        <w:i w:val="0"/>
        <w:smallCaps w:val="0"/>
        <w:strike w:val="0"/>
        <w:color w:val="000000"/>
        <w:spacing w:val="0"/>
        <w:w w:val="100"/>
        <w:position w:val="0"/>
        <w:sz w:val="18"/>
        <w:u w:val="none"/>
      </w:rPr>
    </w:lvl>
    <w:lvl w:ilvl="2">
      <w:start w:val="1"/>
      <w:numFmt w:val="bullet"/>
      <w:lvlText w:val="•"/>
      <w:lvlJc w:val="left"/>
      <w:rPr>
        <w:rFonts w:ascii="Century Schoolbook" w:hAnsi="Century Schoolbook"/>
        <w:b w:val="0"/>
        <w:i w:val="0"/>
        <w:smallCaps w:val="0"/>
        <w:strike w:val="0"/>
        <w:color w:val="000000"/>
        <w:spacing w:val="0"/>
        <w:w w:val="100"/>
        <w:position w:val="0"/>
        <w:sz w:val="18"/>
        <w:u w:val="none"/>
      </w:rPr>
    </w:lvl>
    <w:lvl w:ilvl="3">
      <w:start w:val="1"/>
      <w:numFmt w:val="bullet"/>
      <w:lvlText w:val="•"/>
      <w:lvlJc w:val="left"/>
      <w:rPr>
        <w:rFonts w:ascii="Century Schoolbook" w:hAnsi="Century Schoolbook"/>
        <w:b w:val="0"/>
        <w:i w:val="0"/>
        <w:smallCaps w:val="0"/>
        <w:strike w:val="0"/>
        <w:color w:val="000000"/>
        <w:spacing w:val="0"/>
        <w:w w:val="100"/>
        <w:position w:val="0"/>
        <w:sz w:val="18"/>
        <w:u w:val="none"/>
      </w:rPr>
    </w:lvl>
    <w:lvl w:ilvl="4">
      <w:start w:val="1"/>
      <w:numFmt w:val="bullet"/>
      <w:lvlText w:val="•"/>
      <w:lvlJc w:val="left"/>
      <w:rPr>
        <w:rFonts w:ascii="Century Schoolbook" w:hAnsi="Century Schoolbook"/>
        <w:b w:val="0"/>
        <w:i w:val="0"/>
        <w:smallCaps w:val="0"/>
        <w:strike w:val="0"/>
        <w:color w:val="000000"/>
        <w:spacing w:val="0"/>
        <w:w w:val="100"/>
        <w:position w:val="0"/>
        <w:sz w:val="18"/>
        <w:u w:val="none"/>
      </w:rPr>
    </w:lvl>
    <w:lvl w:ilvl="5">
      <w:start w:val="1"/>
      <w:numFmt w:val="bullet"/>
      <w:lvlText w:val="•"/>
      <w:lvlJc w:val="left"/>
      <w:rPr>
        <w:rFonts w:ascii="Century Schoolbook" w:hAnsi="Century Schoolbook"/>
        <w:b w:val="0"/>
        <w:i w:val="0"/>
        <w:smallCaps w:val="0"/>
        <w:strike w:val="0"/>
        <w:color w:val="000000"/>
        <w:spacing w:val="0"/>
        <w:w w:val="100"/>
        <w:position w:val="0"/>
        <w:sz w:val="18"/>
        <w:u w:val="none"/>
      </w:rPr>
    </w:lvl>
    <w:lvl w:ilvl="6">
      <w:start w:val="1"/>
      <w:numFmt w:val="bullet"/>
      <w:lvlText w:val="•"/>
      <w:lvlJc w:val="left"/>
      <w:rPr>
        <w:rFonts w:ascii="Century Schoolbook" w:hAnsi="Century Schoolbook"/>
        <w:b w:val="0"/>
        <w:i w:val="0"/>
        <w:smallCaps w:val="0"/>
        <w:strike w:val="0"/>
        <w:color w:val="000000"/>
        <w:spacing w:val="0"/>
        <w:w w:val="100"/>
        <w:position w:val="0"/>
        <w:sz w:val="18"/>
        <w:u w:val="none"/>
      </w:rPr>
    </w:lvl>
    <w:lvl w:ilvl="7">
      <w:start w:val="1"/>
      <w:numFmt w:val="bullet"/>
      <w:lvlText w:val="•"/>
      <w:lvlJc w:val="left"/>
      <w:rPr>
        <w:rFonts w:ascii="Century Schoolbook" w:hAnsi="Century Schoolbook"/>
        <w:b w:val="0"/>
        <w:i w:val="0"/>
        <w:smallCaps w:val="0"/>
        <w:strike w:val="0"/>
        <w:color w:val="000000"/>
        <w:spacing w:val="0"/>
        <w:w w:val="100"/>
        <w:position w:val="0"/>
        <w:sz w:val="18"/>
        <w:u w:val="none"/>
      </w:rPr>
    </w:lvl>
    <w:lvl w:ilvl="8">
      <w:start w:val="1"/>
      <w:numFmt w:val="bullet"/>
      <w:lvlText w:val="•"/>
      <w:lvlJc w:val="left"/>
      <w:rPr>
        <w:rFonts w:ascii="Century Schoolbook" w:hAnsi="Century Schoolbook"/>
        <w:b w:val="0"/>
        <w:i w:val="0"/>
        <w:smallCaps w:val="0"/>
        <w:strike w:val="0"/>
        <w:color w:val="000000"/>
        <w:spacing w:val="0"/>
        <w:w w:val="100"/>
        <w:position w:val="0"/>
        <w:sz w:val="18"/>
        <w:u w:val="none"/>
      </w:rPr>
    </w:lvl>
  </w:abstractNum>
  <w:abstractNum w:abstractNumId="10">
    <w:nsid w:val="00000019"/>
    <w:multiLevelType w:val="multilevel"/>
    <w:tmpl w:val="00000018"/>
    <w:lvl w:ilvl="0">
      <w:start w:val="1"/>
      <w:numFmt w:val="bullet"/>
      <w:lvlText w:val="•"/>
      <w:lvlJc w:val="left"/>
      <w:rPr>
        <w:rFonts w:ascii="Century Schoolbook" w:hAnsi="Century Schoolbook"/>
        <w:b w:val="0"/>
        <w:i w:val="0"/>
        <w:smallCaps w:val="0"/>
        <w:strike w:val="0"/>
        <w:color w:val="000000"/>
        <w:spacing w:val="0"/>
        <w:w w:val="100"/>
        <w:position w:val="0"/>
        <w:sz w:val="18"/>
        <w:u w:val="none"/>
      </w:rPr>
    </w:lvl>
    <w:lvl w:ilvl="1">
      <w:start w:val="1"/>
      <w:numFmt w:val="bullet"/>
      <w:lvlText w:val="•"/>
      <w:lvlJc w:val="left"/>
      <w:rPr>
        <w:rFonts w:ascii="Century Schoolbook" w:hAnsi="Century Schoolbook"/>
        <w:b w:val="0"/>
        <w:i w:val="0"/>
        <w:smallCaps w:val="0"/>
        <w:strike w:val="0"/>
        <w:color w:val="000000"/>
        <w:spacing w:val="0"/>
        <w:w w:val="100"/>
        <w:position w:val="0"/>
        <w:sz w:val="18"/>
        <w:u w:val="none"/>
      </w:rPr>
    </w:lvl>
    <w:lvl w:ilvl="2">
      <w:start w:val="1"/>
      <w:numFmt w:val="bullet"/>
      <w:lvlText w:val="•"/>
      <w:lvlJc w:val="left"/>
      <w:rPr>
        <w:rFonts w:ascii="Century Schoolbook" w:hAnsi="Century Schoolbook"/>
        <w:b w:val="0"/>
        <w:i w:val="0"/>
        <w:smallCaps w:val="0"/>
        <w:strike w:val="0"/>
        <w:color w:val="000000"/>
        <w:spacing w:val="0"/>
        <w:w w:val="100"/>
        <w:position w:val="0"/>
        <w:sz w:val="18"/>
        <w:u w:val="none"/>
      </w:rPr>
    </w:lvl>
    <w:lvl w:ilvl="3">
      <w:start w:val="1"/>
      <w:numFmt w:val="bullet"/>
      <w:lvlText w:val="•"/>
      <w:lvlJc w:val="left"/>
      <w:rPr>
        <w:rFonts w:ascii="Century Schoolbook" w:hAnsi="Century Schoolbook"/>
        <w:b w:val="0"/>
        <w:i w:val="0"/>
        <w:smallCaps w:val="0"/>
        <w:strike w:val="0"/>
        <w:color w:val="000000"/>
        <w:spacing w:val="0"/>
        <w:w w:val="100"/>
        <w:position w:val="0"/>
        <w:sz w:val="18"/>
        <w:u w:val="none"/>
      </w:rPr>
    </w:lvl>
    <w:lvl w:ilvl="4">
      <w:start w:val="1"/>
      <w:numFmt w:val="bullet"/>
      <w:lvlText w:val="•"/>
      <w:lvlJc w:val="left"/>
      <w:rPr>
        <w:rFonts w:ascii="Century Schoolbook" w:hAnsi="Century Schoolbook"/>
        <w:b w:val="0"/>
        <w:i w:val="0"/>
        <w:smallCaps w:val="0"/>
        <w:strike w:val="0"/>
        <w:color w:val="000000"/>
        <w:spacing w:val="0"/>
        <w:w w:val="100"/>
        <w:position w:val="0"/>
        <w:sz w:val="18"/>
        <w:u w:val="none"/>
      </w:rPr>
    </w:lvl>
    <w:lvl w:ilvl="5">
      <w:start w:val="1"/>
      <w:numFmt w:val="bullet"/>
      <w:lvlText w:val="•"/>
      <w:lvlJc w:val="left"/>
      <w:rPr>
        <w:rFonts w:ascii="Century Schoolbook" w:hAnsi="Century Schoolbook"/>
        <w:b w:val="0"/>
        <w:i w:val="0"/>
        <w:smallCaps w:val="0"/>
        <w:strike w:val="0"/>
        <w:color w:val="000000"/>
        <w:spacing w:val="0"/>
        <w:w w:val="100"/>
        <w:position w:val="0"/>
        <w:sz w:val="18"/>
        <w:u w:val="none"/>
      </w:rPr>
    </w:lvl>
    <w:lvl w:ilvl="6">
      <w:start w:val="1"/>
      <w:numFmt w:val="bullet"/>
      <w:lvlText w:val="•"/>
      <w:lvlJc w:val="left"/>
      <w:rPr>
        <w:rFonts w:ascii="Century Schoolbook" w:hAnsi="Century Schoolbook"/>
        <w:b w:val="0"/>
        <w:i w:val="0"/>
        <w:smallCaps w:val="0"/>
        <w:strike w:val="0"/>
        <w:color w:val="000000"/>
        <w:spacing w:val="0"/>
        <w:w w:val="100"/>
        <w:position w:val="0"/>
        <w:sz w:val="18"/>
        <w:u w:val="none"/>
      </w:rPr>
    </w:lvl>
    <w:lvl w:ilvl="7">
      <w:start w:val="1"/>
      <w:numFmt w:val="bullet"/>
      <w:lvlText w:val="•"/>
      <w:lvlJc w:val="left"/>
      <w:rPr>
        <w:rFonts w:ascii="Century Schoolbook" w:hAnsi="Century Schoolbook"/>
        <w:b w:val="0"/>
        <w:i w:val="0"/>
        <w:smallCaps w:val="0"/>
        <w:strike w:val="0"/>
        <w:color w:val="000000"/>
        <w:spacing w:val="0"/>
        <w:w w:val="100"/>
        <w:position w:val="0"/>
        <w:sz w:val="18"/>
        <w:u w:val="none"/>
      </w:rPr>
    </w:lvl>
    <w:lvl w:ilvl="8">
      <w:start w:val="1"/>
      <w:numFmt w:val="bullet"/>
      <w:lvlText w:val="•"/>
      <w:lvlJc w:val="left"/>
      <w:rPr>
        <w:rFonts w:ascii="Century Schoolbook" w:hAnsi="Century Schoolbook"/>
        <w:b w:val="0"/>
        <w:i w:val="0"/>
        <w:smallCaps w:val="0"/>
        <w:strike w:val="0"/>
        <w:color w:val="000000"/>
        <w:spacing w:val="0"/>
        <w:w w:val="100"/>
        <w:position w:val="0"/>
        <w:sz w:val="18"/>
        <w:u w:val="none"/>
      </w:rPr>
    </w:lvl>
  </w:abstractNum>
  <w:abstractNum w:abstractNumId="11">
    <w:nsid w:val="0000001B"/>
    <w:multiLevelType w:val="multilevel"/>
    <w:tmpl w:val="0000001A"/>
    <w:lvl w:ilvl="0">
      <w:start w:val="1"/>
      <w:numFmt w:val="bullet"/>
      <w:lvlText w:val="•"/>
      <w:lvlJc w:val="left"/>
      <w:rPr>
        <w:rFonts w:ascii="Century Schoolbook" w:hAnsi="Century Schoolbook"/>
        <w:b w:val="0"/>
        <w:i w:val="0"/>
        <w:smallCaps w:val="0"/>
        <w:strike w:val="0"/>
        <w:color w:val="000000"/>
        <w:spacing w:val="0"/>
        <w:w w:val="100"/>
        <w:position w:val="0"/>
        <w:sz w:val="18"/>
        <w:u w:val="none"/>
      </w:rPr>
    </w:lvl>
    <w:lvl w:ilvl="1">
      <w:start w:val="1"/>
      <w:numFmt w:val="bullet"/>
      <w:lvlText w:val="•"/>
      <w:lvlJc w:val="left"/>
      <w:rPr>
        <w:rFonts w:ascii="Century Schoolbook" w:hAnsi="Century Schoolbook"/>
        <w:b w:val="0"/>
        <w:i w:val="0"/>
        <w:smallCaps w:val="0"/>
        <w:strike w:val="0"/>
        <w:color w:val="000000"/>
        <w:spacing w:val="0"/>
        <w:w w:val="100"/>
        <w:position w:val="0"/>
        <w:sz w:val="18"/>
        <w:u w:val="none"/>
      </w:rPr>
    </w:lvl>
    <w:lvl w:ilvl="2">
      <w:start w:val="1"/>
      <w:numFmt w:val="bullet"/>
      <w:lvlText w:val="•"/>
      <w:lvlJc w:val="left"/>
      <w:rPr>
        <w:rFonts w:ascii="Century Schoolbook" w:hAnsi="Century Schoolbook"/>
        <w:b w:val="0"/>
        <w:i w:val="0"/>
        <w:smallCaps w:val="0"/>
        <w:strike w:val="0"/>
        <w:color w:val="000000"/>
        <w:spacing w:val="0"/>
        <w:w w:val="100"/>
        <w:position w:val="0"/>
        <w:sz w:val="18"/>
        <w:u w:val="none"/>
      </w:rPr>
    </w:lvl>
    <w:lvl w:ilvl="3">
      <w:start w:val="1"/>
      <w:numFmt w:val="bullet"/>
      <w:lvlText w:val="•"/>
      <w:lvlJc w:val="left"/>
      <w:rPr>
        <w:rFonts w:ascii="Century Schoolbook" w:hAnsi="Century Schoolbook"/>
        <w:b w:val="0"/>
        <w:i w:val="0"/>
        <w:smallCaps w:val="0"/>
        <w:strike w:val="0"/>
        <w:color w:val="000000"/>
        <w:spacing w:val="0"/>
        <w:w w:val="100"/>
        <w:position w:val="0"/>
        <w:sz w:val="18"/>
        <w:u w:val="none"/>
      </w:rPr>
    </w:lvl>
    <w:lvl w:ilvl="4">
      <w:start w:val="1"/>
      <w:numFmt w:val="bullet"/>
      <w:lvlText w:val="•"/>
      <w:lvlJc w:val="left"/>
      <w:rPr>
        <w:rFonts w:ascii="Century Schoolbook" w:hAnsi="Century Schoolbook"/>
        <w:b w:val="0"/>
        <w:i w:val="0"/>
        <w:smallCaps w:val="0"/>
        <w:strike w:val="0"/>
        <w:color w:val="000000"/>
        <w:spacing w:val="0"/>
        <w:w w:val="100"/>
        <w:position w:val="0"/>
        <w:sz w:val="18"/>
        <w:u w:val="none"/>
      </w:rPr>
    </w:lvl>
    <w:lvl w:ilvl="5">
      <w:start w:val="1"/>
      <w:numFmt w:val="bullet"/>
      <w:lvlText w:val="•"/>
      <w:lvlJc w:val="left"/>
      <w:rPr>
        <w:rFonts w:ascii="Century Schoolbook" w:hAnsi="Century Schoolbook"/>
        <w:b w:val="0"/>
        <w:i w:val="0"/>
        <w:smallCaps w:val="0"/>
        <w:strike w:val="0"/>
        <w:color w:val="000000"/>
        <w:spacing w:val="0"/>
        <w:w w:val="100"/>
        <w:position w:val="0"/>
        <w:sz w:val="18"/>
        <w:u w:val="none"/>
      </w:rPr>
    </w:lvl>
    <w:lvl w:ilvl="6">
      <w:start w:val="1"/>
      <w:numFmt w:val="bullet"/>
      <w:lvlText w:val="•"/>
      <w:lvlJc w:val="left"/>
      <w:rPr>
        <w:rFonts w:ascii="Century Schoolbook" w:hAnsi="Century Schoolbook"/>
        <w:b w:val="0"/>
        <w:i w:val="0"/>
        <w:smallCaps w:val="0"/>
        <w:strike w:val="0"/>
        <w:color w:val="000000"/>
        <w:spacing w:val="0"/>
        <w:w w:val="100"/>
        <w:position w:val="0"/>
        <w:sz w:val="18"/>
        <w:u w:val="none"/>
      </w:rPr>
    </w:lvl>
    <w:lvl w:ilvl="7">
      <w:start w:val="1"/>
      <w:numFmt w:val="bullet"/>
      <w:lvlText w:val="•"/>
      <w:lvlJc w:val="left"/>
      <w:rPr>
        <w:rFonts w:ascii="Century Schoolbook" w:hAnsi="Century Schoolbook"/>
        <w:b w:val="0"/>
        <w:i w:val="0"/>
        <w:smallCaps w:val="0"/>
        <w:strike w:val="0"/>
        <w:color w:val="000000"/>
        <w:spacing w:val="0"/>
        <w:w w:val="100"/>
        <w:position w:val="0"/>
        <w:sz w:val="18"/>
        <w:u w:val="none"/>
      </w:rPr>
    </w:lvl>
    <w:lvl w:ilvl="8">
      <w:start w:val="1"/>
      <w:numFmt w:val="bullet"/>
      <w:lvlText w:val="•"/>
      <w:lvlJc w:val="left"/>
      <w:rPr>
        <w:rFonts w:ascii="Century Schoolbook" w:hAnsi="Century Schoolbook"/>
        <w:b w:val="0"/>
        <w:i w:val="0"/>
        <w:smallCaps w:val="0"/>
        <w:strike w:val="0"/>
        <w:color w:val="000000"/>
        <w:spacing w:val="0"/>
        <w:w w:val="100"/>
        <w:position w:val="0"/>
        <w:sz w:val="18"/>
        <w:u w:val="none"/>
      </w:rPr>
    </w:lvl>
  </w:abstractNum>
  <w:abstractNum w:abstractNumId="12">
    <w:nsid w:val="0000001D"/>
    <w:multiLevelType w:val="multilevel"/>
    <w:tmpl w:val="0000001C"/>
    <w:lvl w:ilvl="0">
      <w:start w:val="1"/>
      <w:numFmt w:val="bullet"/>
      <w:lvlText w:val="•"/>
      <w:lvlJc w:val="left"/>
      <w:rPr>
        <w:rFonts w:ascii="Century Schoolbook" w:hAnsi="Century Schoolbook"/>
        <w:b w:val="0"/>
        <w:i w:val="0"/>
        <w:smallCaps w:val="0"/>
        <w:strike w:val="0"/>
        <w:color w:val="000000"/>
        <w:spacing w:val="0"/>
        <w:w w:val="100"/>
        <w:position w:val="0"/>
        <w:sz w:val="18"/>
        <w:u w:val="none"/>
      </w:rPr>
    </w:lvl>
    <w:lvl w:ilvl="1">
      <w:start w:val="1"/>
      <w:numFmt w:val="bullet"/>
      <w:lvlText w:val="•"/>
      <w:lvlJc w:val="left"/>
      <w:rPr>
        <w:rFonts w:ascii="Century Schoolbook" w:hAnsi="Century Schoolbook"/>
        <w:b w:val="0"/>
        <w:i w:val="0"/>
        <w:smallCaps w:val="0"/>
        <w:strike w:val="0"/>
        <w:color w:val="000000"/>
        <w:spacing w:val="0"/>
        <w:w w:val="100"/>
        <w:position w:val="0"/>
        <w:sz w:val="18"/>
        <w:u w:val="none"/>
      </w:rPr>
    </w:lvl>
    <w:lvl w:ilvl="2">
      <w:start w:val="1"/>
      <w:numFmt w:val="bullet"/>
      <w:lvlText w:val="•"/>
      <w:lvlJc w:val="left"/>
      <w:rPr>
        <w:rFonts w:ascii="Century Schoolbook" w:hAnsi="Century Schoolbook"/>
        <w:b w:val="0"/>
        <w:i w:val="0"/>
        <w:smallCaps w:val="0"/>
        <w:strike w:val="0"/>
        <w:color w:val="000000"/>
        <w:spacing w:val="0"/>
        <w:w w:val="100"/>
        <w:position w:val="0"/>
        <w:sz w:val="18"/>
        <w:u w:val="none"/>
      </w:rPr>
    </w:lvl>
    <w:lvl w:ilvl="3">
      <w:start w:val="1"/>
      <w:numFmt w:val="bullet"/>
      <w:lvlText w:val="•"/>
      <w:lvlJc w:val="left"/>
      <w:rPr>
        <w:rFonts w:ascii="Century Schoolbook" w:hAnsi="Century Schoolbook"/>
        <w:b w:val="0"/>
        <w:i w:val="0"/>
        <w:smallCaps w:val="0"/>
        <w:strike w:val="0"/>
        <w:color w:val="000000"/>
        <w:spacing w:val="0"/>
        <w:w w:val="100"/>
        <w:position w:val="0"/>
        <w:sz w:val="18"/>
        <w:u w:val="none"/>
      </w:rPr>
    </w:lvl>
    <w:lvl w:ilvl="4">
      <w:start w:val="1"/>
      <w:numFmt w:val="bullet"/>
      <w:lvlText w:val="•"/>
      <w:lvlJc w:val="left"/>
      <w:rPr>
        <w:rFonts w:ascii="Century Schoolbook" w:hAnsi="Century Schoolbook"/>
        <w:b w:val="0"/>
        <w:i w:val="0"/>
        <w:smallCaps w:val="0"/>
        <w:strike w:val="0"/>
        <w:color w:val="000000"/>
        <w:spacing w:val="0"/>
        <w:w w:val="100"/>
        <w:position w:val="0"/>
        <w:sz w:val="18"/>
        <w:u w:val="none"/>
      </w:rPr>
    </w:lvl>
    <w:lvl w:ilvl="5">
      <w:start w:val="1"/>
      <w:numFmt w:val="bullet"/>
      <w:lvlText w:val="•"/>
      <w:lvlJc w:val="left"/>
      <w:rPr>
        <w:rFonts w:ascii="Century Schoolbook" w:hAnsi="Century Schoolbook"/>
        <w:b w:val="0"/>
        <w:i w:val="0"/>
        <w:smallCaps w:val="0"/>
        <w:strike w:val="0"/>
        <w:color w:val="000000"/>
        <w:spacing w:val="0"/>
        <w:w w:val="100"/>
        <w:position w:val="0"/>
        <w:sz w:val="18"/>
        <w:u w:val="none"/>
      </w:rPr>
    </w:lvl>
    <w:lvl w:ilvl="6">
      <w:start w:val="1"/>
      <w:numFmt w:val="bullet"/>
      <w:lvlText w:val="•"/>
      <w:lvlJc w:val="left"/>
      <w:rPr>
        <w:rFonts w:ascii="Century Schoolbook" w:hAnsi="Century Schoolbook"/>
        <w:b w:val="0"/>
        <w:i w:val="0"/>
        <w:smallCaps w:val="0"/>
        <w:strike w:val="0"/>
        <w:color w:val="000000"/>
        <w:spacing w:val="0"/>
        <w:w w:val="100"/>
        <w:position w:val="0"/>
        <w:sz w:val="18"/>
        <w:u w:val="none"/>
      </w:rPr>
    </w:lvl>
    <w:lvl w:ilvl="7">
      <w:start w:val="1"/>
      <w:numFmt w:val="bullet"/>
      <w:lvlText w:val="•"/>
      <w:lvlJc w:val="left"/>
      <w:rPr>
        <w:rFonts w:ascii="Century Schoolbook" w:hAnsi="Century Schoolbook"/>
        <w:b w:val="0"/>
        <w:i w:val="0"/>
        <w:smallCaps w:val="0"/>
        <w:strike w:val="0"/>
        <w:color w:val="000000"/>
        <w:spacing w:val="0"/>
        <w:w w:val="100"/>
        <w:position w:val="0"/>
        <w:sz w:val="18"/>
        <w:u w:val="none"/>
      </w:rPr>
    </w:lvl>
    <w:lvl w:ilvl="8">
      <w:start w:val="1"/>
      <w:numFmt w:val="bullet"/>
      <w:lvlText w:val="•"/>
      <w:lvlJc w:val="left"/>
      <w:rPr>
        <w:rFonts w:ascii="Century Schoolbook" w:hAnsi="Century Schoolbook"/>
        <w:b w:val="0"/>
        <w:i w:val="0"/>
        <w:smallCaps w:val="0"/>
        <w:strike w:val="0"/>
        <w:color w:val="000000"/>
        <w:spacing w:val="0"/>
        <w:w w:val="100"/>
        <w:position w:val="0"/>
        <w:sz w:val="18"/>
        <w:u w:val="none"/>
      </w:rPr>
    </w:lvl>
  </w:abstractNum>
  <w:abstractNum w:abstractNumId="13">
    <w:nsid w:val="0000001F"/>
    <w:multiLevelType w:val="multilevel"/>
    <w:tmpl w:val="0000001E"/>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abstractNum>
  <w:abstractNum w:abstractNumId="14">
    <w:nsid w:val="00000021"/>
    <w:multiLevelType w:val="multilevel"/>
    <w:tmpl w:val="00000020"/>
    <w:lvl w:ilvl="0">
      <w:start w:val="1"/>
      <w:numFmt w:val="bullet"/>
      <w:lvlText w:val="•"/>
      <w:lvlJc w:val="left"/>
      <w:rPr>
        <w:rFonts w:ascii="Century Schoolbook" w:hAnsi="Century Schoolbook"/>
        <w:b w:val="0"/>
        <w:i/>
        <w:smallCaps w:val="0"/>
        <w:strike w:val="0"/>
        <w:color w:val="000000"/>
        <w:spacing w:val="0"/>
        <w:w w:val="100"/>
        <w:position w:val="0"/>
        <w:sz w:val="21"/>
        <w:u w:val="none"/>
      </w:rPr>
    </w:lvl>
    <w:lvl w:ilvl="1">
      <w:start w:val="1"/>
      <w:numFmt w:val="bullet"/>
      <w:lvlText w:val="•"/>
      <w:lvlJc w:val="left"/>
      <w:rPr>
        <w:rFonts w:ascii="Century Schoolbook" w:hAnsi="Century Schoolbook"/>
        <w:b w:val="0"/>
        <w:i/>
        <w:smallCaps w:val="0"/>
        <w:strike w:val="0"/>
        <w:color w:val="000000"/>
        <w:spacing w:val="0"/>
        <w:w w:val="100"/>
        <w:position w:val="0"/>
        <w:sz w:val="21"/>
        <w:u w:val="none"/>
      </w:rPr>
    </w:lvl>
    <w:lvl w:ilvl="2">
      <w:start w:val="1"/>
      <w:numFmt w:val="bullet"/>
      <w:lvlText w:val="•"/>
      <w:lvlJc w:val="left"/>
      <w:rPr>
        <w:rFonts w:ascii="Century Schoolbook" w:hAnsi="Century Schoolbook"/>
        <w:b w:val="0"/>
        <w:i/>
        <w:smallCaps w:val="0"/>
        <w:strike w:val="0"/>
        <w:color w:val="000000"/>
        <w:spacing w:val="0"/>
        <w:w w:val="100"/>
        <w:position w:val="0"/>
        <w:sz w:val="21"/>
        <w:u w:val="none"/>
      </w:rPr>
    </w:lvl>
    <w:lvl w:ilvl="3">
      <w:start w:val="1"/>
      <w:numFmt w:val="bullet"/>
      <w:lvlText w:val="•"/>
      <w:lvlJc w:val="left"/>
      <w:rPr>
        <w:rFonts w:ascii="Century Schoolbook" w:hAnsi="Century Schoolbook"/>
        <w:b w:val="0"/>
        <w:i/>
        <w:smallCaps w:val="0"/>
        <w:strike w:val="0"/>
        <w:color w:val="000000"/>
        <w:spacing w:val="0"/>
        <w:w w:val="100"/>
        <w:position w:val="0"/>
        <w:sz w:val="21"/>
        <w:u w:val="none"/>
      </w:rPr>
    </w:lvl>
    <w:lvl w:ilvl="4">
      <w:start w:val="1"/>
      <w:numFmt w:val="bullet"/>
      <w:lvlText w:val="•"/>
      <w:lvlJc w:val="left"/>
      <w:rPr>
        <w:rFonts w:ascii="Century Schoolbook" w:hAnsi="Century Schoolbook"/>
        <w:b w:val="0"/>
        <w:i/>
        <w:smallCaps w:val="0"/>
        <w:strike w:val="0"/>
        <w:color w:val="000000"/>
        <w:spacing w:val="0"/>
        <w:w w:val="100"/>
        <w:position w:val="0"/>
        <w:sz w:val="21"/>
        <w:u w:val="none"/>
      </w:rPr>
    </w:lvl>
    <w:lvl w:ilvl="5">
      <w:start w:val="1"/>
      <w:numFmt w:val="bullet"/>
      <w:lvlText w:val="•"/>
      <w:lvlJc w:val="left"/>
      <w:rPr>
        <w:rFonts w:ascii="Century Schoolbook" w:hAnsi="Century Schoolbook"/>
        <w:b w:val="0"/>
        <w:i/>
        <w:smallCaps w:val="0"/>
        <w:strike w:val="0"/>
        <w:color w:val="000000"/>
        <w:spacing w:val="0"/>
        <w:w w:val="100"/>
        <w:position w:val="0"/>
        <w:sz w:val="21"/>
        <w:u w:val="none"/>
      </w:rPr>
    </w:lvl>
    <w:lvl w:ilvl="6">
      <w:start w:val="1"/>
      <w:numFmt w:val="bullet"/>
      <w:lvlText w:val="•"/>
      <w:lvlJc w:val="left"/>
      <w:rPr>
        <w:rFonts w:ascii="Century Schoolbook" w:hAnsi="Century Schoolbook"/>
        <w:b w:val="0"/>
        <w:i/>
        <w:smallCaps w:val="0"/>
        <w:strike w:val="0"/>
        <w:color w:val="000000"/>
        <w:spacing w:val="0"/>
        <w:w w:val="100"/>
        <w:position w:val="0"/>
        <w:sz w:val="21"/>
        <w:u w:val="none"/>
      </w:rPr>
    </w:lvl>
    <w:lvl w:ilvl="7">
      <w:start w:val="1"/>
      <w:numFmt w:val="bullet"/>
      <w:lvlText w:val="•"/>
      <w:lvlJc w:val="left"/>
      <w:rPr>
        <w:rFonts w:ascii="Century Schoolbook" w:hAnsi="Century Schoolbook"/>
        <w:b w:val="0"/>
        <w:i/>
        <w:smallCaps w:val="0"/>
        <w:strike w:val="0"/>
        <w:color w:val="000000"/>
        <w:spacing w:val="0"/>
        <w:w w:val="100"/>
        <w:position w:val="0"/>
        <w:sz w:val="21"/>
        <w:u w:val="none"/>
      </w:rPr>
    </w:lvl>
    <w:lvl w:ilvl="8">
      <w:start w:val="1"/>
      <w:numFmt w:val="bullet"/>
      <w:lvlText w:val="•"/>
      <w:lvlJc w:val="left"/>
      <w:rPr>
        <w:rFonts w:ascii="Century Schoolbook" w:hAnsi="Century Schoolbook"/>
        <w:b w:val="0"/>
        <w:i/>
        <w:smallCaps w:val="0"/>
        <w:strike w:val="0"/>
        <w:color w:val="000000"/>
        <w:spacing w:val="0"/>
        <w:w w:val="100"/>
        <w:position w:val="0"/>
        <w:sz w:val="21"/>
        <w:u w:val="none"/>
      </w:rPr>
    </w:lvl>
  </w:abstractNum>
  <w:abstractNum w:abstractNumId="15">
    <w:nsid w:val="0ED23E3C"/>
    <w:multiLevelType w:val="hybridMultilevel"/>
    <w:tmpl w:val="F73A1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9C0296"/>
    <w:multiLevelType w:val="hybridMultilevel"/>
    <w:tmpl w:val="CBC49B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14B50FBD"/>
    <w:multiLevelType w:val="multilevel"/>
    <w:tmpl w:val="D202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F815F9"/>
    <w:multiLevelType w:val="hybridMultilevel"/>
    <w:tmpl w:val="0F8A9186"/>
    <w:lvl w:ilvl="0" w:tplc="5B5A0668">
      <w:start w:val="1"/>
      <w:numFmt w:val="decimal"/>
      <w:lvlText w:val="%1."/>
      <w:lvlJc w:val="left"/>
      <w:pPr>
        <w:ind w:left="38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F51F31"/>
    <w:multiLevelType w:val="multilevel"/>
    <w:tmpl w:val="AD6CA90E"/>
    <w:lvl w:ilvl="0">
      <w:start w:val="1"/>
      <w:numFmt w:val="bullet"/>
      <w:lvlText w:val="•"/>
      <w:lvlJc w:val="left"/>
      <w:rPr>
        <w:rFonts w:ascii="Century Schoolbook" w:hAnsi="Century Schoolbook"/>
        <w:b w:val="0"/>
        <w:i w:val="0"/>
        <w:smallCaps w:val="0"/>
        <w:strike w:val="0"/>
        <w:color w:val="000000"/>
        <w:spacing w:val="0"/>
        <w:w w:val="100"/>
        <w:position w:val="0"/>
        <w:sz w:val="21"/>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1"/>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abstractNum>
  <w:abstractNum w:abstractNumId="20">
    <w:nsid w:val="205E70B3"/>
    <w:multiLevelType w:val="hybridMultilevel"/>
    <w:tmpl w:val="B3009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2A3681"/>
    <w:multiLevelType w:val="multilevel"/>
    <w:tmpl w:val="67AE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853F9C"/>
    <w:multiLevelType w:val="multilevel"/>
    <w:tmpl w:val="1302A400"/>
    <w:lvl w:ilvl="0">
      <w:start w:val="1"/>
      <w:numFmt w:val="bullet"/>
      <w:lvlText w:val="•"/>
      <w:lvlJc w:val="left"/>
      <w:rPr>
        <w:rFonts w:ascii="Century Schoolbook" w:hAnsi="Century Schoolbook"/>
        <w:b w:val="0"/>
        <w:i w:val="0"/>
        <w:smallCaps w:val="0"/>
        <w:strike w:val="0"/>
        <w:color w:val="000000"/>
        <w:spacing w:val="0"/>
        <w:w w:val="100"/>
        <w:position w:val="0"/>
        <w:sz w:val="21"/>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1"/>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abstractNum>
  <w:abstractNum w:abstractNumId="23">
    <w:nsid w:val="398B43CF"/>
    <w:multiLevelType w:val="hybridMultilevel"/>
    <w:tmpl w:val="343A2048"/>
    <w:lvl w:ilvl="0" w:tplc="5B5A0668">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4">
    <w:nsid w:val="594A3378"/>
    <w:multiLevelType w:val="multilevel"/>
    <w:tmpl w:val="5D04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F3242B"/>
    <w:multiLevelType w:val="multilevel"/>
    <w:tmpl w:val="8854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180EEC"/>
    <w:multiLevelType w:val="multilevel"/>
    <w:tmpl w:val="35F4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727F1B"/>
    <w:multiLevelType w:val="hybridMultilevel"/>
    <w:tmpl w:val="F90E4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9"/>
  </w:num>
  <w:num w:numId="15">
    <w:abstractNumId w:val="22"/>
  </w:num>
  <w:num w:numId="16">
    <w:abstractNumId w:val="13"/>
  </w:num>
  <w:num w:numId="17">
    <w:abstractNumId w:val="25"/>
  </w:num>
  <w:num w:numId="18">
    <w:abstractNumId w:val="17"/>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0"/>
  </w:num>
  <w:num w:numId="21">
    <w:abstractNumId w:val="26"/>
  </w:num>
  <w:num w:numId="22">
    <w:abstractNumId w:val="21"/>
  </w:num>
  <w:num w:numId="23">
    <w:abstractNumId w:val="24"/>
  </w:num>
  <w:num w:numId="24">
    <w:abstractNumId w:val="0"/>
    <w:lvlOverride w:ilvl="0">
      <w:lvl w:ilvl="0">
        <w:numFmt w:val="bullet"/>
        <w:lvlText w:val="—"/>
        <w:legacy w:legacy="1" w:legacySpace="0" w:legacyIndent="298"/>
        <w:lvlJc w:val="left"/>
        <w:rPr>
          <w:rFonts w:ascii="Times New Roman" w:hAnsi="Times New Roman" w:hint="default"/>
        </w:rPr>
      </w:lvl>
    </w:lvlOverride>
  </w:num>
  <w:num w:numId="25">
    <w:abstractNumId w:val="0"/>
    <w:lvlOverride w:ilvl="0">
      <w:lvl w:ilvl="0">
        <w:numFmt w:val="bullet"/>
        <w:lvlText w:val="—"/>
        <w:legacy w:legacy="1" w:legacySpace="0" w:legacyIndent="302"/>
        <w:lvlJc w:val="left"/>
        <w:rPr>
          <w:rFonts w:ascii="Times New Roman" w:hAnsi="Times New Roman" w:hint="default"/>
        </w:rPr>
      </w:lvl>
    </w:lvlOverride>
  </w:num>
  <w:num w:numId="26">
    <w:abstractNumId w:val="0"/>
    <w:lvlOverride w:ilvl="0">
      <w:lvl w:ilvl="0">
        <w:numFmt w:val="bullet"/>
        <w:lvlText w:val="—"/>
        <w:legacy w:legacy="1" w:legacySpace="0" w:legacyIndent="293"/>
        <w:lvlJc w:val="left"/>
        <w:rPr>
          <w:rFonts w:ascii="Times New Roman" w:hAnsi="Times New Roman" w:hint="default"/>
        </w:rPr>
      </w:lvl>
    </w:lvlOverride>
  </w:num>
  <w:num w:numId="27">
    <w:abstractNumId w:val="0"/>
    <w:lvlOverride w:ilvl="0">
      <w:lvl w:ilvl="0">
        <w:numFmt w:val="bullet"/>
        <w:lvlText w:val="—"/>
        <w:legacy w:legacy="1" w:legacySpace="0" w:legacyIndent="288"/>
        <w:lvlJc w:val="left"/>
        <w:rPr>
          <w:rFonts w:ascii="Times New Roman" w:hAnsi="Times New Roman" w:hint="default"/>
        </w:rPr>
      </w:lvl>
    </w:lvlOverride>
  </w:num>
  <w:num w:numId="28">
    <w:abstractNumId w:val="0"/>
    <w:lvlOverride w:ilvl="0">
      <w:lvl w:ilvl="0">
        <w:numFmt w:val="bullet"/>
        <w:lvlText w:val="—"/>
        <w:legacy w:legacy="1" w:legacySpace="0" w:legacyIndent="283"/>
        <w:lvlJc w:val="left"/>
        <w:rPr>
          <w:rFonts w:ascii="Times New Roman" w:hAnsi="Times New Roman" w:hint="default"/>
        </w:rPr>
      </w:lvl>
    </w:lvlOverride>
  </w:num>
  <w:num w:numId="29">
    <w:abstractNumId w:val="0"/>
    <w:lvlOverride w:ilvl="0">
      <w:lvl w:ilvl="0">
        <w:numFmt w:val="bullet"/>
        <w:lvlText w:val="—"/>
        <w:legacy w:legacy="1" w:legacySpace="0" w:legacyIndent="240"/>
        <w:lvlJc w:val="left"/>
        <w:rPr>
          <w:rFonts w:ascii="Times New Roman" w:hAnsi="Times New Roman" w:hint="default"/>
        </w:rPr>
      </w:lvl>
    </w:lvlOverride>
  </w:num>
  <w:num w:numId="30">
    <w:abstractNumId w:val="0"/>
    <w:lvlOverride w:ilvl="0">
      <w:lvl w:ilvl="0">
        <w:numFmt w:val="bullet"/>
        <w:lvlText w:val="—"/>
        <w:legacy w:legacy="1" w:legacySpace="0" w:legacyIndent="278"/>
        <w:lvlJc w:val="left"/>
        <w:rPr>
          <w:rFonts w:ascii="Times New Roman" w:hAnsi="Times New Roman" w:hint="default"/>
        </w:rPr>
      </w:lvl>
    </w:lvlOverride>
  </w:num>
  <w:num w:numId="31">
    <w:abstractNumId w:val="0"/>
    <w:lvlOverride w:ilvl="0">
      <w:lvl w:ilvl="0">
        <w:numFmt w:val="bullet"/>
        <w:lvlText w:val="-"/>
        <w:legacy w:legacy="1" w:legacySpace="0" w:legacyIndent="192"/>
        <w:lvlJc w:val="left"/>
        <w:rPr>
          <w:rFonts w:ascii="Times New Roman" w:hAnsi="Times New Roman" w:hint="default"/>
        </w:rPr>
      </w:lvl>
    </w:lvlOverride>
  </w:num>
  <w:num w:numId="32">
    <w:abstractNumId w:val="16"/>
  </w:num>
  <w:num w:numId="33">
    <w:abstractNumId w:val="23"/>
  </w:num>
  <w:num w:numId="34">
    <w:abstractNumId w:val="15"/>
  </w:num>
  <w:num w:numId="35">
    <w:abstractNumId w:val="18"/>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4CA"/>
    <w:rsid w:val="0000365A"/>
    <w:rsid w:val="00013E30"/>
    <w:rsid w:val="00016F75"/>
    <w:rsid w:val="0002512D"/>
    <w:rsid w:val="00027DE7"/>
    <w:rsid w:val="000423EC"/>
    <w:rsid w:val="0005037D"/>
    <w:rsid w:val="000617E4"/>
    <w:rsid w:val="00063CC1"/>
    <w:rsid w:val="00095961"/>
    <w:rsid w:val="000A7D40"/>
    <w:rsid w:val="00157232"/>
    <w:rsid w:val="001651ED"/>
    <w:rsid w:val="001B4267"/>
    <w:rsid w:val="001F0392"/>
    <w:rsid w:val="001F15DA"/>
    <w:rsid w:val="00210433"/>
    <w:rsid w:val="0021195D"/>
    <w:rsid w:val="00213AA5"/>
    <w:rsid w:val="00225BF7"/>
    <w:rsid w:val="00235702"/>
    <w:rsid w:val="002518D6"/>
    <w:rsid w:val="0026122A"/>
    <w:rsid w:val="002911EF"/>
    <w:rsid w:val="0029572D"/>
    <w:rsid w:val="002A7D00"/>
    <w:rsid w:val="002F0AE8"/>
    <w:rsid w:val="003026F8"/>
    <w:rsid w:val="00303EC1"/>
    <w:rsid w:val="00305411"/>
    <w:rsid w:val="00330181"/>
    <w:rsid w:val="00333B4B"/>
    <w:rsid w:val="00353AC6"/>
    <w:rsid w:val="003554F7"/>
    <w:rsid w:val="00357C2A"/>
    <w:rsid w:val="00367B7F"/>
    <w:rsid w:val="003709CD"/>
    <w:rsid w:val="00386409"/>
    <w:rsid w:val="00391C9C"/>
    <w:rsid w:val="003962D8"/>
    <w:rsid w:val="003A76B8"/>
    <w:rsid w:val="003B470C"/>
    <w:rsid w:val="003E098E"/>
    <w:rsid w:val="00400B98"/>
    <w:rsid w:val="00400C9B"/>
    <w:rsid w:val="00413A31"/>
    <w:rsid w:val="004215F3"/>
    <w:rsid w:val="00443167"/>
    <w:rsid w:val="00490FAC"/>
    <w:rsid w:val="00491781"/>
    <w:rsid w:val="004B12A3"/>
    <w:rsid w:val="004B37E9"/>
    <w:rsid w:val="004D7460"/>
    <w:rsid w:val="004F31D5"/>
    <w:rsid w:val="00502D84"/>
    <w:rsid w:val="00503141"/>
    <w:rsid w:val="0050323E"/>
    <w:rsid w:val="005370B6"/>
    <w:rsid w:val="0054119F"/>
    <w:rsid w:val="00563EC1"/>
    <w:rsid w:val="0057725A"/>
    <w:rsid w:val="005837A4"/>
    <w:rsid w:val="00590EDA"/>
    <w:rsid w:val="005910ED"/>
    <w:rsid w:val="005928ED"/>
    <w:rsid w:val="005A00B3"/>
    <w:rsid w:val="005B4EA3"/>
    <w:rsid w:val="005F0D08"/>
    <w:rsid w:val="005F6666"/>
    <w:rsid w:val="00603943"/>
    <w:rsid w:val="00610B64"/>
    <w:rsid w:val="00627765"/>
    <w:rsid w:val="0063747A"/>
    <w:rsid w:val="00643516"/>
    <w:rsid w:val="006455DD"/>
    <w:rsid w:val="0065155B"/>
    <w:rsid w:val="00682246"/>
    <w:rsid w:val="006831AA"/>
    <w:rsid w:val="00690180"/>
    <w:rsid w:val="006B5A85"/>
    <w:rsid w:val="006B7887"/>
    <w:rsid w:val="006C11FE"/>
    <w:rsid w:val="006C7C87"/>
    <w:rsid w:val="006F3C11"/>
    <w:rsid w:val="00713016"/>
    <w:rsid w:val="00715746"/>
    <w:rsid w:val="00735097"/>
    <w:rsid w:val="00735124"/>
    <w:rsid w:val="00741DA9"/>
    <w:rsid w:val="007547CE"/>
    <w:rsid w:val="00760576"/>
    <w:rsid w:val="007766BB"/>
    <w:rsid w:val="0079348F"/>
    <w:rsid w:val="007969E1"/>
    <w:rsid w:val="007A7596"/>
    <w:rsid w:val="007B25A2"/>
    <w:rsid w:val="007B7854"/>
    <w:rsid w:val="007C0F7D"/>
    <w:rsid w:val="007C3CE0"/>
    <w:rsid w:val="007D7CC1"/>
    <w:rsid w:val="007E1268"/>
    <w:rsid w:val="007F759E"/>
    <w:rsid w:val="00815AE8"/>
    <w:rsid w:val="008228DC"/>
    <w:rsid w:val="00832646"/>
    <w:rsid w:val="00881705"/>
    <w:rsid w:val="00915372"/>
    <w:rsid w:val="00957922"/>
    <w:rsid w:val="00994988"/>
    <w:rsid w:val="009A5AD0"/>
    <w:rsid w:val="009D3B88"/>
    <w:rsid w:val="009D419F"/>
    <w:rsid w:val="009F0849"/>
    <w:rsid w:val="00A02C44"/>
    <w:rsid w:val="00A32039"/>
    <w:rsid w:val="00A825F6"/>
    <w:rsid w:val="00AB0328"/>
    <w:rsid w:val="00AC564C"/>
    <w:rsid w:val="00AC63AA"/>
    <w:rsid w:val="00AD5EA0"/>
    <w:rsid w:val="00AE1712"/>
    <w:rsid w:val="00B05F60"/>
    <w:rsid w:val="00B120D9"/>
    <w:rsid w:val="00B7195B"/>
    <w:rsid w:val="00B87BD4"/>
    <w:rsid w:val="00B87CFB"/>
    <w:rsid w:val="00B9027D"/>
    <w:rsid w:val="00B92128"/>
    <w:rsid w:val="00B93B9B"/>
    <w:rsid w:val="00BA7EF1"/>
    <w:rsid w:val="00BC20FF"/>
    <w:rsid w:val="00C07A5E"/>
    <w:rsid w:val="00C1088A"/>
    <w:rsid w:val="00C12DBF"/>
    <w:rsid w:val="00C15BD3"/>
    <w:rsid w:val="00CA32CD"/>
    <w:rsid w:val="00CB0A27"/>
    <w:rsid w:val="00CD05EA"/>
    <w:rsid w:val="00CE0C0C"/>
    <w:rsid w:val="00CE4E52"/>
    <w:rsid w:val="00CE5502"/>
    <w:rsid w:val="00CE5945"/>
    <w:rsid w:val="00CE73C4"/>
    <w:rsid w:val="00CF01C8"/>
    <w:rsid w:val="00CF3D4D"/>
    <w:rsid w:val="00D14323"/>
    <w:rsid w:val="00D30A53"/>
    <w:rsid w:val="00D318D2"/>
    <w:rsid w:val="00D37E8A"/>
    <w:rsid w:val="00D62482"/>
    <w:rsid w:val="00D7056F"/>
    <w:rsid w:val="00D73A1E"/>
    <w:rsid w:val="00D84BDC"/>
    <w:rsid w:val="00DA62D3"/>
    <w:rsid w:val="00DC2AE0"/>
    <w:rsid w:val="00DF6D03"/>
    <w:rsid w:val="00E11C5D"/>
    <w:rsid w:val="00E24290"/>
    <w:rsid w:val="00E504E1"/>
    <w:rsid w:val="00E6144D"/>
    <w:rsid w:val="00E807A4"/>
    <w:rsid w:val="00EC4791"/>
    <w:rsid w:val="00EC52F5"/>
    <w:rsid w:val="00F15F9B"/>
    <w:rsid w:val="00F272BE"/>
    <w:rsid w:val="00F27D53"/>
    <w:rsid w:val="00F33E87"/>
    <w:rsid w:val="00F37161"/>
    <w:rsid w:val="00F37F1A"/>
    <w:rsid w:val="00F87B9A"/>
    <w:rsid w:val="00FB27DD"/>
    <w:rsid w:val="00FC2B1A"/>
    <w:rsid w:val="00FD456C"/>
    <w:rsid w:val="00FD5532"/>
    <w:rsid w:val="00FE5163"/>
    <w:rsid w:val="00FE653D"/>
    <w:rsid w:val="00FF24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DBF"/>
    <w:rPr>
      <w:rFonts w:ascii="Times New Roman" w:eastAsia="Times New Roman" w:hAnsi="Times New Roman"/>
      <w:sz w:val="24"/>
      <w:szCs w:val="24"/>
    </w:rPr>
  </w:style>
  <w:style w:type="paragraph" w:styleId="2">
    <w:name w:val="heading 2"/>
    <w:basedOn w:val="a"/>
    <w:next w:val="a"/>
    <w:link w:val="20"/>
    <w:uiPriority w:val="99"/>
    <w:qFormat/>
    <w:rsid w:val="007C0F7D"/>
    <w:pPr>
      <w:keepNext/>
      <w:keepLines/>
      <w:spacing w:before="200" w:line="276" w:lineRule="auto"/>
      <w:outlineLvl w:val="1"/>
    </w:pPr>
    <w:rPr>
      <w:rFonts w:ascii="Cambria" w:eastAsia="Calibri" w:hAnsi="Cambria"/>
      <w:b/>
      <w:bCs/>
      <w:color w:val="4F81BD"/>
      <w:sz w:val="26"/>
      <w:szCs w:val="26"/>
    </w:rPr>
  </w:style>
  <w:style w:type="paragraph" w:styleId="5">
    <w:name w:val="heading 5"/>
    <w:basedOn w:val="a"/>
    <w:next w:val="a"/>
    <w:link w:val="50"/>
    <w:uiPriority w:val="99"/>
    <w:qFormat/>
    <w:rsid w:val="007C0F7D"/>
    <w:pPr>
      <w:keepNext/>
      <w:keepLines/>
      <w:spacing w:before="200" w:line="276" w:lineRule="auto"/>
      <w:outlineLvl w:val="4"/>
    </w:pPr>
    <w:rPr>
      <w:rFonts w:ascii="Cambria" w:eastAsia="Calibri"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C0F7D"/>
    <w:rPr>
      <w:rFonts w:ascii="Cambria" w:hAnsi="Cambria" w:cs="Times New Roman"/>
      <w:b/>
      <w:bCs/>
      <w:color w:val="4F81BD"/>
      <w:sz w:val="26"/>
      <w:szCs w:val="26"/>
    </w:rPr>
  </w:style>
  <w:style w:type="character" w:customStyle="1" w:styleId="50">
    <w:name w:val="Заголовок 5 Знак"/>
    <w:link w:val="5"/>
    <w:uiPriority w:val="99"/>
    <w:locked/>
    <w:rsid w:val="007C0F7D"/>
    <w:rPr>
      <w:rFonts w:ascii="Cambria" w:hAnsi="Cambria" w:cs="Times New Roman"/>
      <w:color w:val="243F60"/>
    </w:rPr>
  </w:style>
  <w:style w:type="character" w:customStyle="1" w:styleId="BodyTextChar">
    <w:name w:val="Body Text Char"/>
    <w:uiPriority w:val="99"/>
    <w:locked/>
    <w:rsid w:val="00C12DBF"/>
    <w:rPr>
      <w:rFonts w:ascii="Century Schoolbook" w:hAnsi="Century Schoolbook" w:cs="Times New Roman"/>
      <w:sz w:val="21"/>
      <w:szCs w:val="21"/>
      <w:shd w:val="clear" w:color="auto" w:fill="FFFFFF"/>
    </w:rPr>
  </w:style>
  <w:style w:type="paragraph" w:styleId="a3">
    <w:name w:val="Body Text"/>
    <w:basedOn w:val="a"/>
    <w:link w:val="a4"/>
    <w:uiPriority w:val="99"/>
    <w:rsid w:val="00C12DBF"/>
    <w:pPr>
      <w:shd w:val="clear" w:color="auto" w:fill="FFFFFF"/>
      <w:spacing w:before="120" w:line="245" w:lineRule="exact"/>
      <w:jc w:val="both"/>
    </w:pPr>
    <w:rPr>
      <w:rFonts w:eastAsia="Calibri"/>
    </w:rPr>
  </w:style>
  <w:style w:type="character" w:customStyle="1" w:styleId="a4">
    <w:name w:val="Основной текст Знак"/>
    <w:link w:val="a3"/>
    <w:uiPriority w:val="99"/>
    <w:semiHidden/>
    <w:locked/>
    <w:rsid w:val="00235702"/>
    <w:rPr>
      <w:rFonts w:ascii="Times New Roman" w:hAnsi="Times New Roman" w:cs="Times New Roman"/>
      <w:sz w:val="24"/>
      <w:szCs w:val="24"/>
    </w:rPr>
  </w:style>
  <w:style w:type="character" w:customStyle="1" w:styleId="1">
    <w:name w:val="Основной текст Знак1"/>
    <w:uiPriority w:val="99"/>
    <w:semiHidden/>
    <w:rsid w:val="00C12DBF"/>
    <w:rPr>
      <w:rFonts w:ascii="Times New Roman" w:hAnsi="Times New Roman" w:cs="Times New Roman"/>
      <w:sz w:val="24"/>
      <w:szCs w:val="24"/>
      <w:lang w:eastAsia="ru-RU"/>
    </w:rPr>
  </w:style>
  <w:style w:type="paragraph" w:styleId="a5">
    <w:name w:val="No Spacing"/>
    <w:uiPriority w:val="99"/>
    <w:qFormat/>
    <w:rsid w:val="00C12DBF"/>
    <w:rPr>
      <w:sz w:val="22"/>
      <w:szCs w:val="22"/>
      <w:lang w:eastAsia="en-US"/>
    </w:rPr>
  </w:style>
  <w:style w:type="paragraph" w:styleId="a6">
    <w:name w:val="Normal (Web)"/>
    <w:basedOn w:val="a"/>
    <w:uiPriority w:val="99"/>
    <w:rsid w:val="00C12DBF"/>
    <w:pPr>
      <w:spacing w:before="100" w:beforeAutospacing="1" w:after="100" w:afterAutospacing="1"/>
    </w:pPr>
  </w:style>
  <w:style w:type="character" w:customStyle="1" w:styleId="10">
    <w:name w:val="Основной текст + Курсив1"/>
    <w:uiPriority w:val="99"/>
    <w:rsid w:val="00C12DBF"/>
    <w:rPr>
      <w:rFonts w:ascii="Century Schoolbook" w:hAnsi="Century Schoolbook" w:cs="Times New Roman"/>
      <w:i/>
      <w:iCs/>
      <w:sz w:val="21"/>
      <w:szCs w:val="21"/>
      <w:shd w:val="clear" w:color="auto" w:fill="FFFFFF"/>
    </w:rPr>
  </w:style>
  <w:style w:type="character" w:customStyle="1" w:styleId="21">
    <w:name w:val="Заголовок №2_"/>
    <w:link w:val="22"/>
    <w:uiPriority w:val="99"/>
    <w:locked/>
    <w:rsid w:val="007C0F7D"/>
    <w:rPr>
      <w:rFonts w:ascii="Century Schoolbook" w:hAnsi="Century Schoolbook"/>
      <w:b/>
      <w:sz w:val="25"/>
      <w:shd w:val="clear" w:color="auto" w:fill="FFFFFF"/>
    </w:rPr>
  </w:style>
  <w:style w:type="paragraph" w:customStyle="1" w:styleId="22">
    <w:name w:val="Заголовок №2"/>
    <w:basedOn w:val="a"/>
    <w:link w:val="21"/>
    <w:uiPriority w:val="99"/>
    <w:rsid w:val="007C0F7D"/>
    <w:pPr>
      <w:shd w:val="clear" w:color="auto" w:fill="FFFFFF"/>
      <w:spacing w:after="300" w:line="312" w:lineRule="exact"/>
      <w:jc w:val="center"/>
      <w:outlineLvl w:val="1"/>
    </w:pPr>
    <w:rPr>
      <w:rFonts w:ascii="Century Schoolbook" w:eastAsia="Calibri" w:hAnsi="Century Schoolbook"/>
      <w:b/>
      <w:sz w:val="25"/>
      <w:szCs w:val="20"/>
      <w:shd w:val="clear" w:color="auto" w:fill="FFFFFF"/>
    </w:rPr>
  </w:style>
  <w:style w:type="character" w:customStyle="1" w:styleId="3">
    <w:name w:val="Основной текст (3)_"/>
    <w:link w:val="30"/>
    <w:uiPriority w:val="99"/>
    <w:locked/>
    <w:rsid w:val="007C0F7D"/>
    <w:rPr>
      <w:rFonts w:ascii="Century Schoolbook" w:hAnsi="Century Schoolbook"/>
      <w:b/>
      <w:sz w:val="21"/>
      <w:shd w:val="clear" w:color="auto" w:fill="FFFFFF"/>
    </w:rPr>
  </w:style>
  <w:style w:type="paragraph" w:customStyle="1" w:styleId="30">
    <w:name w:val="Основной текст (3)"/>
    <w:basedOn w:val="a"/>
    <w:link w:val="3"/>
    <w:uiPriority w:val="99"/>
    <w:rsid w:val="007C0F7D"/>
    <w:pPr>
      <w:shd w:val="clear" w:color="auto" w:fill="FFFFFF"/>
      <w:spacing w:line="245" w:lineRule="exact"/>
    </w:pPr>
    <w:rPr>
      <w:rFonts w:ascii="Century Schoolbook" w:eastAsia="Calibri" w:hAnsi="Century Schoolbook"/>
      <w:b/>
      <w:sz w:val="21"/>
      <w:szCs w:val="20"/>
    </w:rPr>
  </w:style>
  <w:style w:type="character" w:customStyle="1" w:styleId="1pt">
    <w:name w:val="Основной текст + Интервал 1 pt"/>
    <w:uiPriority w:val="99"/>
    <w:rsid w:val="007C0F7D"/>
    <w:rPr>
      <w:rFonts w:ascii="Century Schoolbook" w:hAnsi="Century Schoolbook"/>
      <w:spacing w:val="30"/>
      <w:sz w:val="21"/>
    </w:rPr>
  </w:style>
  <w:style w:type="character" w:customStyle="1" w:styleId="11">
    <w:name w:val="Заголовок №1_"/>
    <w:link w:val="12"/>
    <w:uiPriority w:val="99"/>
    <w:locked/>
    <w:rsid w:val="007C0F7D"/>
    <w:rPr>
      <w:rFonts w:ascii="Century Schoolbook" w:hAnsi="Century Schoolbook"/>
      <w:b/>
      <w:sz w:val="26"/>
      <w:shd w:val="clear" w:color="auto" w:fill="FFFFFF"/>
    </w:rPr>
  </w:style>
  <w:style w:type="paragraph" w:customStyle="1" w:styleId="12">
    <w:name w:val="Заголовок №1"/>
    <w:basedOn w:val="a"/>
    <w:link w:val="11"/>
    <w:uiPriority w:val="99"/>
    <w:rsid w:val="007C0F7D"/>
    <w:pPr>
      <w:shd w:val="clear" w:color="auto" w:fill="FFFFFF"/>
      <w:spacing w:after="480" w:line="240" w:lineRule="atLeast"/>
      <w:outlineLvl w:val="0"/>
    </w:pPr>
    <w:rPr>
      <w:rFonts w:ascii="Century Schoolbook" w:eastAsia="Calibri" w:hAnsi="Century Schoolbook"/>
      <w:b/>
      <w:sz w:val="26"/>
      <w:szCs w:val="20"/>
    </w:rPr>
  </w:style>
  <w:style w:type="character" w:customStyle="1" w:styleId="23">
    <w:name w:val="Основной текст (2)_"/>
    <w:link w:val="24"/>
    <w:uiPriority w:val="99"/>
    <w:locked/>
    <w:rsid w:val="007C0F7D"/>
    <w:rPr>
      <w:rFonts w:ascii="Century Schoolbook" w:hAnsi="Century Schoolbook"/>
      <w:i/>
      <w:sz w:val="21"/>
      <w:shd w:val="clear" w:color="auto" w:fill="FFFFFF"/>
    </w:rPr>
  </w:style>
  <w:style w:type="paragraph" w:customStyle="1" w:styleId="24">
    <w:name w:val="Основной текст (2)"/>
    <w:basedOn w:val="a"/>
    <w:link w:val="23"/>
    <w:uiPriority w:val="99"/>
    <w:rsid w:val="007C0F7D"/>
    <w:pPr>
      <w:shd w:val="clear" w:color="auto" w:fill="FFFFFF"/>
      <w:spacing w:before="480" w:after="300" w:line="240" w:lineRule="exact"/>
      <w:jc w:val="right"/>
    </w:pPr>
    <w:rPr>
      <w:rFonts w:ascii="Century Schoolbook" w:eastAsia="Calibri" w:hAnsi="Century Schoolbook"/>
      <w:i/>
      <w:sz w:val="21"/>
      <w:szCs w:val="20"/>
    </w:rPr>
  </w:style>
  <w:style w:type="character" w:customStyle="1" w:styleId="18">
    <w:name w:val="Основной текст + Курсив18"/>
    <w:uiPriority w:val="99"/>
    <w:rsid w:val="007C0F7D"/>
    <w:rPr>
      <w:rFonts w:ascii="Century Schoolbook" w:hAnsi="Century Schoolbook"/>
      <w:i/>
      <w:sz w:val="21"/>
    </w:rPr>
  </w:style>
  <w:style w:type="character" w:customStyle="1" w:styleId="4">
    <w:name w:val="Основной текст (4)_"/>
    <w:link w:val="40"/>
    <w:uiPriority w:val="99"/>
    <w:locked/>
    <w:rsid w:val="007C0F7D"/>
    <w:rPr>
      <w:rFonts w:ascii="Century Schoolbook" w:hAnsi="Century Schoolbook"/>
      <w:sz w:val="18"/>
      <w:shd w:val="clear" w:color="auto" w:fill="FFFFFF"/>
    </w:rPr>
  </w:style>
  <w:style w:type="paragraph" w:customStyle="1" w:styleId="40">
    <w:name w:val="Основной текст (4)"/>
    <w:basedOn w:val="a"/>
    <w:link w:val="4"/>
    <w:uiPriority w:val="99"/>
    <w:rsid w:val="007C0F7D"/>
    <w:pPr>
      <w:shd w:val="clear" w:color="auto" w:fill="FFFFFF"/>
      <w:spacing w:before="180" w:line="197" w:lineRule="exact"/>
      <w:jc w:val="both"/>
    </w:pPr>
    <w:rPr>
      <w:rFonts w:ascii="Century Schoolbook" w:eastAsia="Calibri" w:hAnsi="Century Schoolbook"/>
      <w:sz w:val="18"/>
      <w:szCs w:val="20"/>
    </w:rPr>
  </w:style>
  <w:style w:type="character" w:customStyle="1" w:styleId="51">
    <w:name w:val="Основной текст (5)_"/>
    <w:link w:val="52"/>
    <w:uiPriority w:val="99"/>
    <w:locked/>
    <w:rsid w:val="007C0F7D"/>
    <w:rPr>
      <w:rFonts w:ascii="Trebuchet MS" w:hAnsi="Trebuchet MS"/>
      <w:b/>
      <w:sz w:val="18"/>
      <w:shd w:val="clear" w:color="auto" w:fill="FFFFFF"/>
    </w:rPr>
  </w:style>
  <w:style w:type="paragraph" w:customStyle="1" w:styleId="52">
    <w:name w:val="Основной текст (5)"/>
    <w:basedOn w:val="a"/>
    <w:link w:val="51"/>
    <w:uiPriority w:val="99"/>
    <w:rsid w:val="007C0F7D"/>
    <w:pPr>
      <w:shd w:val="clear" w:color="auto" w:fill="FFFFFF"/>
      <w:spacing w:line="245" w:lineRule="exact"/>
      <w:ind w:firstLine="280"/>
      <w:jc w:val="both"/>
    </w:pPr>
    <w:rPr>
      <w:rFonts w:ascii="Trebuchet MS" w:eastAsia="Calibri" w:hAnsi="Trebuchet MS"/>
      <w:b/>
      <w:sz w:val="18"/>
      <w:szCs w:val="20"/>
    </w:rPr>
  </w:style>
  <w:style w:type="character" w:customStyle="1" w:styleId="6">
    <w:name w:val="Основной текст + Курсив6"/>
    <w:uiPriority w:val="99"/>
    <w:rsid w:val="007C0F7D"/>
    <w:rPr>
      <w:rFonts w:ascii="Century Schoolbook" w:hAnsi="Century Schoolbook"/>
      <w:i/>
      <w:sz w:val="21"/>
    </w:rPr>
  </w:style>
  <w:style w:type="table" w:styleId="a7">
    <w:name w:val="Table Grid"/>
    <w:basedOn w:val="a1"/>
    <w:uiPriority w:val="59"/>
    <w:rsid w:val="007C0F7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9">
    <w:name w:val="c9"/>
    <w:uiPriority w:val="99"/>
    <w:rsid w:val="007C0F7D"/>
    <w:rPr>
      <w:rFonts w:cs="Times New Roman"/>
    </w:rPr>
  </w:style>
  <w:style w:type="paragraph" w:customStyle="1" w:styleId="c3">
    <w:name w:val="c3"/>
    <w:basedOn w:val="a"/>
    <w:uiPriority w:val="99"/>
    <w:rsid w:val="007C0F7D"/>
    <w:pPr>
      <w:spacing w:before="100" w:beforeAutospacing="1" w:after="100" w:afterAutospacing="1"/>
    </w:pPr>
  </w:style>
  <w:style w:type="character" w:customStyle="1" w:styleId="c16">
    <w:name w:val="c16"/>
    <w:uiPriority w:val="99"/>
    <w:rsid w:val="007C0F7D"/>
    <w:rPr>
      <w:rFonts w:cs="Times New Roman"/>
    </w:rPr>
  </w:style>
  <w:style w:type="character" w:styleId="a8">
    <w:name w:val="Emphasis"/>
    <w:uiPriority w:val="99"/>
    <w:qFormat/>
    <w:rsid w:val="007C0F7D"/>
    <w:rPr>
      <w:rFonts w:cs="Times New Roman"/>
      <w:i/>
    </w:rPr>
  </w:style>
  <w:style w:type="character" w:customStyle="1" w:styleId="c1">
    <w:name w:val="c1"/>
    <w:uiPriority w:val="99"/>
    <w:rsid w:val="007C0F7D"/>
    <w:rPr>
      <w:rFonts w:cs="Times New Roman"/>
    </w:rPr>
  </w:style>
  <w:style w:type="paragraph" w:customStyle="1" w:styleId="c2">
    <w:name w:val="c2"/>
    <w:basedOn w:val="a"/>
    <w:uiPriority w:val="99"/>
    <w:rsid w:val="007C0F7D"/>
    <w:pPr>
      <w:spacing w:before="100" w:beforeAutospacing="1" w:after="100" w:afterAutospacing="1"/>
    </w:pPr>
  </w:style>
  <w:style w:type="character" w:customStyle="1" w:styleId="c1c17">
    <w:name w:val="c1 c17"/>
    <w:uiPriority w:val="99"/>
    <w:rsid w:val="007C0F7D"/>
    <w:rPr>
      <w:rFonts w:cs="Times New Roman"/>
    </w:rPr>
  </w:style>
  <w:style w:type="character" w:customStyle="1" w:styleId="c16c1">
    <w:name w:val="c16 c1"/>
    <w:uiPriority w:val="99"/>
    <w:rsid w:val="007C0F7D"/>
    <w:rPr>
      <w:rFonts w:cs="Times New Roman"/>
    </w:rPr>
  </w:style>
  <w:style w:type="paragraph" w:customStyle="1" w:styleId="ParagraphStyle">
    <w:name w:val="Paragraph Style"/>
    <w:uiPriority w:val="99"/>
    <w:rsid w:val="007C0F7D"/>
    <w:pPr>
      <w:autoSpaceDE w:val="0"/>
      <w:autoSpaceDN w:val="0"/>
      <w:adjustRightInd w:val="0"/>
    </w:pPr>
    <w:rPr>
      <w:rFonts w:ascii="Arial" w:hAnsi="Arial" w:cs="Arial"/>
      <w:sz w:val="24"/>
      <w:szCs w:val="24"/>
      <w:lang w:eastAsia="en-US"/>
    </w:rPr>
  </w:style>
  <w:style w:type="paragraph" w:styleId="a9">
    <w:name w:val="Balloon Text"/>
    <w:basedOn w:val="a"/>
    <w:link w:val="aa"/>
    <w:uiPriority w:val="99"/>
    <w:semiHidden/>
    <w:unhideWhenUsed/>
    <w:rsid w:val="00E11C5D"/>
    <w:rPr>
      <w:rFonts w:ascii="Tahoma" w:hAnsi="Tahoma"/>
      <w:sz w:val="16"/>
      <w:szCs w:val="16"/>
    </w:rPr>
  </w:style>
  <w:style w:type="character" w:customStyle="1" w:styleId="aa">
    <w:name w:val="Текст выноски Знак"/>
    <w:link w:val="a9"/>
    <w:uiPriority w:val="99"/>
    <w:semiHidden/>
    <w:rsid w:val="00E11C5D"/>
    <w:rPr>
      <w:rFonts w:ascii="Tahoma" w:eastAsia="Times New Roman" w:hAnsi="Tahoma" w:cs="Tahoma"/>
      <w:sz w:val="16"/>
      <w:szCs w:val="16"/>
    </w:rPr>
  </w:style>
  <w:style w:type="paragraph" w:styleId="ab">
    <w:name w:val="List Paragraph"/>
    <w:basedOn w:val="a"/>
    <w:uiPriority w:val="34"/>
    <w:qFormat/>
    <w:rsid w:val="0005037D"/>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748713">
      <w:marLeft w:val="0"/>
      <w:marRight w:val="0"/>
      <w:marTop w:val="0"/>
      <w:marBottom w:val="0"/>
      <w:divBdr>
        <w:top w:val="none" w:sz="0" w:space="0" w:color="auto"/>
        <w:left w:val="none" w:sz="0" w:space="0" w:color="auto"/>
        <w:bottom w:val="none" w:sz="0" w:space="0" w:color="auto"/>
        <w:right w:val="none" w:sz="0" w:space="0" w:color="auto"/>
      </w:divBdr>
    </w:div>
    <w:div w:id="20275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D3348-327D-4749-B85F-65908ACE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8</Pages>
  <Words>1760</Words>
  <Characters>11791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Кабинет 20</cp:lastModifiedBy>
  <cp:revision>63</cp:revision>
  <cp:lastPrinted>2015-10-04T15:42:00Z</cp:lastPrinted>
  <dcterms:created xsi:type="dcterms:W3CDTF">2014-11-30T05:48:00Z</dcterms:created>
  <dcterms:modified xsi:type="dcterms:W3CDTF">2018-01-30T03:18:00Z</dcterms:modified>
</cp:coreProperties>
</file>